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234" w14:textId="070007D7" w:rsidR="00465ACD" w:rsidRPr="000E0F29" w:rsidRDefault="00465ACD" w:rsidP="00722101">
      <w:pPr>
        <w:spacing w:after="0" w:line="240" w:lineRule="auto"/>
        <w:rPr>
          <w:rFonts w:cstheme="minorHAnsi"/>
          <w:sz w:val="24"/>
          <w:szCs w:val="24"/>
        </w:rPr>
      </w:pPr>
      <w:r w:rsidRPr="00465ACD">
        <w:rPr>
          <w:rFonts w:cstheme="minorHAnsi"/>
          <w:noProof/>
          <w:sz w:val="24"/>
          <w:szCs w:val="24"/>
        </w:rPr>
        <w:drawing>
          <wp:inline distT="0" distB="0" distL="0" distR="0" wp14:anchorId="0424D08D" wp14:editId="151447DF">
            <wp:extent cx="2241659" cy="866775"/>
            <wp:effectExtent l="0" t="0" r="6350" b="0"/>
            <wp:docPr id="1433915546" name="Image 1" descr="Une image contenant texte, Polic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15546" name="Image 1" descr="Une image contenant texte, Police, capture d’écran, concep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43" cy="86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C17C1" w14:textId="77777777" w:rsidR="00722101" w:rsidRDefault="00722101" w:rsidP="00722101">
      <w:pPr>
        <w:jc w:val="center"/>
        <w:rPr>
          <w:rFonts w:cstheme="minorHAnsi"/>
          <w:sz w:val="28"/>
          <w:szCs w:val="28"/>
        </w:rPr>
      </w:pPr>
    </w:p>
    <w:p w14:paraId="5D9A4190" w14:textId="77777777" w:rsidR="00414254" w:rsidRPr="00120502" w:rsidRDefault="00414254" w:rsidP="00414254">
      <w:pPr>
        <w:jc w:val="center"/>
        <w:rPr>
          <w:rFonts w:cstheme="minorHAnsi"/>
          <w:b/>
          <w:bCs/>
          <w:color w:val="943634" w:themeColor="accent2" w:themeShade="BF"/>
          <w:sz w:val="36"/>
          <w:szCs w:val="36"/>
        </w:rPr>
      </w:pPr>
      <w:r w:rsidRPr="00120502">
        <w:rPr>
          <w:rFonts w:cstheme="minorHAnsi"/>
          <w:b/>
          <w:bCs/>
          <w:color w:val="943634" w:themeColor="accent2" w:themeShade="BF"/>
          <w:sz w:val="36"/>
          <w:szCs w:val="36"/>
        </w:rPr>
        <w:t>Demande d’i</w:t>
      </w:r>
      <w:r w:rsidR="008E1535" w:rsidRPr="00120502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nscription à la </w:t>
      </w:r>
      <w:r w:rsidRPr="00120502">
        <w:rPr>
          <w:rFonts w:cstheme="minorHAnsi"/>
          <w:b/>
          <w:bCs/>
          <w:color w:val="943634" w:themeColor="accent2" w:themeShade="BF"/>
          <w:sz w:val="36"/>
          <w:szCs w:val="36"/>
        </w:rPr>
        <w:br/>
      </w:r>
      <w:r w:rsidR="008E1535" w:rsidRPr="00120502">
        <w:rPr>
          <w:rFonts w:cstheme="minorHAnsi"/>
          <w:b/>
          <w:bCs/>
          <w:color w:val="943634" w:themeColor="accent2" w:themeShade="BF"/>
          <w:sz w:val="36"/>
          <w:szCs w:val="36"/>
        </w:rPr>
        <w:t xml:space="preserve">Conférence </w:t>
      </w:r>
      <w:r w:rsidRPr="00120502">
        <w:rPr>
          <w:rFonts w:cstheme="minorHAnsi"/>
          <w:b/>
          <w:bCs/>
          <w:color w:val="943634" w:themeColor="accent2" w:themeShade="BF"/>
          <w:sz w:val="36"/>
          <w:szCs w:val="36"/>
        </w:rPr>
        <w:t>Thérapie d’enfants, un regard gestaltiste</w:t>
      </w:r>
    </w:p>
    <w:p w14:paraId="42D289F8" w14:textId="77777777" w:rsidR="00414254" w:rsidRDefault="00414254" w:rsidP="00414254">
      <w:pPr>
        <w:jc w:val="center"/>
        <w:rPr>
          <w:rFonts w:cstheme="minorHAnsi"/>
          <w:b/>
          <w:bCs/>
          <w:sz w:val="28"/>
          <w:szCs w:val="28"/>
        </w:rPr>
      </w:pPr>
    </w:p>
    <w:p w14:paraId="414AC2F5" w14:textId="3DA20488" w:rsidR="00414254" w:rsidRDefault="00414254" w:rsidP="00414254">
      <w:pPr>
        <w:rPr>
          <w:rFonts w:ascii="Arial" w:hAnsi="Arial" w:cs="Arial"/>
        </w:rPr>
      </w:pPr>
      <w:r w:rsidRPr="00AE13E2">
        <w:rPr>
          <w:rFonts w:ascii="Arial" w:hAnsi="Arial" w:cs="Arial"/>
        </w:rPr>
        <w:t xml:space="preserve">La première de la série aura </w:t>
      </w:r>
      <w:r>
        <w:rPr>
          <w:rFonts w:ascii="Arial" w:hAnsi="Arial" w:cs="Arial"/>
        </w:rPr>
        <w:t xml:space="preserve">lieu le </w:t>
      </w:r>
      <w:r w:rsidRPr="000B273D">
        <w:rPr>
          <w:rFonts w:ascii="Arial" w:hAnsi="Arial" w:cs="Arial"/>
          <w:b/>
          <w:bCs/>
          <w:sz w:val="24"/>
          <w:szCs w:val="24"/>
        </w:rPr>
        <w:t>30 avril 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</w:rPr>
        <w:t xml:space="preserve"> </w:t>
      </w:r>
      <w:r w:rsidRPr="00AE13E2">
        <w:rPr>
          <w:rFonts w:ascii="Arial" w:hAnsi="Arial" w:cs="Arial"/>
        </w:rPr>
        <w:t>de 18h à 20h30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à GESTALT-IFFP - 77 Rue des Archives 75003 Paris – Tarif 15 €</w:t>
      </w:r>
    </w:p>
    <w:p w14:paraId="62A38F17" w14:textId="77777777" w:rsidR="00414254" w:rsidRPr="00414254" w:rsidRDefault="00414254" w:rsidP="00414254">
      <w:pPr>
        <w:rPr>
          <w:rFonts w:ascii="Arial" w:hAnsi="Arial" w:cs="Arial"/>
        </w:rPr>
      </w:pPr>
    </w:p>
    <w:p w14:paraId="712E59D7" w14:textId="6C26096B" w:rsidR="00722101" w:rsidRDefault="00722101" w:rsidP="00722101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3C8732DB" wp14:editId="29B6BD1F">
            <wp:extent cx="6019800" cy="897276"/>
            <wp:effectExtent l="0" t="0" r="0" b="0"/>
            <wp:docPr id="840528146" name="Image 14" descr="Une image contenant texte, capture d’écran, Polic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689984" name="Image 14" descr="Une image contenant texte, capture d’écran, Police, carte de visit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23" b="15871"/>
                    <a:stretch/>
                  </pic:blipFill>
                  <pic:spPr bwMode="auto">
                    <a:xfrm>
                      <a:off x="0" y="0"/>
                      <a:ext cx="6092628" cy="90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A9101" w14:textId="77777777" w:rsidR="008E1535" w:rsidRPr="008E1535" w:rsidRDefault="008E1535" w:rsidP="000E0F29">
      <w:pPr>
        <w:spacing w:before="360" w:after="0" w:line="240" w:lineRule="auto"/>
        <w:rPr>
          <w:rFonts w:cstheme="minorHAnsi"/>
          <w:sz w:val="28"/>
          <w:szCs w:val="28"/>
        </w:rPr>
      </w:pPr>
    </w:p>
    <w:p w14:paraId="11EC1F35" w14:textId="5820A8BA" w:rsidR="009E3130" w:rsidRPr="00B64793" w:rsidRDefault="009E3130" w:rsidP="000E0F29">
      <w:pPr>
        <w:spacing w:before="360"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PRÉ</w:t>
      </w:r>
      <w:r w:rsidR="00643B91">
        <w:rPr>
          <w:rFonts w:cstheme="minorHAnsi"/>
          <w:sz w:val="28"/>
          <w:szCs w:val="28"/>
        </w:rPr>
        <w:t>N</w:t>
      </w:r>
      <w:r w:rsidRPr="00B64793">
        <w:rPr>
          <w:rFonts w:cstheme="minorHAnsi"/>
          <w:sz w:val="28"/>
          <w:szCs w:val="28"/>
        </w:rPr>
        <w:t xml:space="preserve">OM : </w:t>
      </w:r>
      <w:sdt>
        <w:sdtPr>
          <w:rPr>
            <w:rFonts w:cstheme="minorHAnsi"/>
            <w:sz w:val="28"/>
            <w:szCs w:val="28"/>
          </w:rPr>
          <w:id w:val="-1638563548"/>
          <w:placeholder>
            <w:docPart w:val="DefaultPlaceholder_-1854013440"/>
          </w:placeholder>
          <w:showingPlcHdr/>
          <w:text/>
        </w:sdtPr>
        <w:sdtContent>
          <w:r w:rsidR="00B64793" w:rsidRPr="007E03CC">
            <w:rPr>
              <w:rStyle w:val="Textedelespacerserv"/>
            </w:rPr>
            <w:t>Cliquez ou appuyez ici pour entrer du texte.</w:t>
          </w:r>
        </w:sdtContent>
      </w:sdt>
    </w:p>
    <w:p w14:paraId="2A75F97D" w14:textId="78318194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NOM</w:t>
      </w:r>
      <w:r w:rsidR="00B64793">
        <w:rPr>
          <w:rFonts w:cstheme="minorHAnsi"/>
          <w:sz w:val="28"/>
          <w:szCs w:val="28"/>
        </w:rPr>
        <w:t> :</w:t>
      </w:r>
      <w:r w:rsidRPr="00B64793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824903736"/>
          <w:placeholder>
            <w:docPart w:val="DefaultPlaceholder_-1854013440"/>
          </w:placeholder>
          <w:showingPlcHdr/>
          <w:text/>
        </w:sdtPr>
        <w:sdtContent>
          <w:r w:rsidR="00B64793" w:rsidRPr="007E03CC">
            <w:rPr>
              <w:rStyle w:val="Textedelespacerserv"/>
            </w:rPr>
            <w:t>Cliquez ou appuyez ici pour entrer du texte.</w:t>
          </w:r>
        </w:sdtContent>
      </w:sdt>
    </w:p>
    <w:p w14:paraId="184C1A50" w14:textId="4AB1CA38" w:rsidR="009E3130" w:rsidRPr="00B64793" w:rsidRDefault="009E3130" w:rsidP="00B64793">
      <w:pPr>
        <w:spacing w:before="360"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TÉL. MOBILE : </w:t>
      </w:r>
      <w:sdt>
        <w:sdtPr>
          <w:rPr>
            <w:rFonts w:cstheme="minorHAnsi"/>
            <w:sz w:val="28"/>
            <w:szCs w:val="28"/>
          </w:rPr>
          <w:id w:val="1420523304"/>
          <w:placeholder>
            <w:docPart w:val="DefaultPlaceholder_-1854013440"/>
          </w:placeholder>
          <w:showingPlcHdr/>
          <w:text/>
        </w:sdtPr>
        <w:sdtContent>
          <w:r w:rsidR="00B64793" w:rsidRPr="007E03CC">
            <w:rPr>
              <w:rStyle w:val="Textedelespacerserv"/>
            </w:rPr>
            <w:t>Cliquez ou appuyez ici pour entrer du texte.</w:t>
          </w:r>
        </w:sdtContent>
      </w:sdt>
    </w:p>
    <w:p w14:paraId="0621FB86" w14:textId="1E69068C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EMAIL : </w:t>
      </w:r>
      <w:sdt>
        <w:sdtPr>
          <w:rPr>
            <w:rFonts w:cstheme="minorHAnsi"/>
            <w:sz w:val="28"/>
            <w:szCs w:val="28"/>
          </w:rPr>
          <w:id w:val="167148830"/>
          <w:placeholder>
            <w:docPart w:val="DefaultPlaceholder_-1854013440"/>
          </w:placeholder>
          <w:showingPlcHdr/>
          <w:text/>
        </w:sdtPr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0FCDBCAA" w14:textId="77777777" w:rsidR="009A04D5" w:rsidRDefault="009A04D5" w:rsidP="000E0F2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4ECC66" w14:textId="480E6B37" w:rsidR="00007F1E" w:rsidRPr="00007F1E" w:rsidRDefault="00007F1E" w:rsidP="000E0F29">
      <w:pPr>
        <w:spacing w:after="0" w:line="240" w:lineRule="auto"/>
        <w:rPr>
          <w:rFonts w:cstheme="minorHAnsi"/>
          <w:sz w:val="28"/>
          <w:szCs w:val="28"/>
        </w:rPr>
      </w:pPr>
      <w:r w:rsidRPr="00007F1E">
        <w:rPr>
          <w:rFonts w:cstheme="minorHAnsi"/>
          <w:sz w:val="28"/>
          <w:szCs w:val="28"/>
        </w:rPr>
        <w:t>Êtes-vous</w:t>
      </w:r>
    </w:p>
    <w:p w14:paraId="6CB05325" w14:textId="61BAA919" w:rsidR="009A04D5" w:rsidRDefault="009A04D5" w:rsidP="000E0F29">
      <w:pPr>
        <w:spacing w:after="0" w:line="240" w:lineRule="auto"/>
        <w:rPr>
          <w:rFonts w:cstheme="minorHAnsi"/>
          <w:sz w:val="28"/>
          <w:szCs w:val="28"/>
        </w:rPr>
      </w:pPr>
      <w:r w:rsidRPr="00B55A43">
        <w:rPr>
          <w:rFonts w:cstheme="minorHAnsi"/>
          <w:sz w:val="28"/>
          <w:szCs w:val="28"/>
        </w:rPr>
        <w:t>Gestalt Prati</w:t>
      </w:r>
      <w:r w:rsidR="0064408D">
        <w:rPr>
          <w:rFonts w:cstheme="minorHAnsi"/>
          <w:sz w:val="28"/>
          <w:szCs w:val="28"/>
        </w:rPr>
        <w:t>c</w:t>
      </w:r>
      <w:r w:rsidRPr="00B55A43">
        <w:rPr>
          <w:rFonts w:cstheme="minorHAnsi"/>
          <w:sz w:val="28"/>
          <w:szCs w:val="28"/>
        </w:rPr>
        <w:t>ien</w:t>
      </w:r>
      <w:r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82724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A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3130" w:rsidRPr="00B64793">
        <w:rPr>
          <w:rFonts w:cstheme="minorHAnsi"/>
          <w:sz w:val="28"/>
          <w:szCs w:val="28"/>
        </w:rPr>
        <w:t xml:space="preserve"> </w:t>
      </w:r>
    </w:p>
    <w:p w14:paraId="1365EC9A" w14:textId="450DC0CE" w:rsidR="00B55A43" w:rsidRDefault="00B55A43" w:rsidP="00B55A4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Gestalt Thérapeute</w:t>
      </w:r>
      <w:r w:rsidR="009E3130" w:rsidRPr="00B64793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92407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A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24904397" w14:textId="1847D2CE" w:rsidR="00643B91" w:rsidRDefault="00643B91" w:rsidP="00B55A4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Autre certificat en psychothérapie / relation d’aide </w:t>
      </w:r>
      <w:sdt>
        <w:sdtPr>
          <w:rPr>
            <w:rFonts w:cstheme="minorHAnsi"/>
            <w:sz w:val="28"/>
            <w:szCs w:val="28"/>
          </w:rPr>
          <w:id w:val="-57520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 xml:space="preserve"> - merci de préciser : </w:t>
      </w:r>
      <w:sdt>
        <w:sdtPr>
          <w:rPr>
            <w:rFonts w:cstheme="minorHAnsi"/>
            <w:sz w:val="28"/>
            <w:szCs w:val="28"/>
          </w:rPr>
          <w:id w:val="-1134718325"/>
          <w:placeholder>
            <w:docPart w:val="13CC17C8AA114948BF7B6E532DFB57B0"/>
          </w:placeholder>
          <w:showingPlcHdr/>
          <w:text/>
        </w:sdtPr>
        <w:sdtContent>
          <w:r w:rsidRPr="007E03CC">
            <w:rPr>
              <w:rStyle w:val="Textedelespacerserv"/>
            </w:rPr>
            <w:t>Cliquez ou appuyez ici pour entrer du texte.</w:t>
          </w:r>
        </w:sdtContent>
      </w:sdt>
    </w:p>
    <w:p w14:paraId="1F239863" w14:textId="77777777" w:rsidR="00007F1E" w:rsidRDefault="00007F1E" w:rsidP="006A7B2A">
      <w:pPr>
        <w:spacing w:after="0" w:line="240" w:lineRule="auto"/>
        <w:rPr>
          <w:rFonts w:cstheme="minorHAnsi"/>
          <w:sz w:val="28"/>
          <w:szCs w:val="28"/>
        </w:rPr>
      </w:pPr>
    </w:p>
    <w:p w14:paraId="54E2FD38" w14:textId="4C05A3F9" w:rsidR="006A7B2A" w:rsidRPr="006A7B2A" w:rsidRDefault="0064408D" w:rsidP="006A7B2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Dans quelle école vous êtes-vous formé / vous formez-vous à la Gestalt Thérapie</w:t>
      </w:r>
      <w:r w:rsidR="00643B91">
        <w:rPr>
          <w:rFonts w:cstheme="minorHAnsi"/>
          <w:sz w:val="28"/>
          <w:szCs w:val="28"/>
        </w:rPr>
        <w:t xml:space="preserve"> ou autre formation en psychothérapie / relation d’aide</w:t>
      </w:r>
      <w:r>
        <w:rPr>
          <w:rFonts w:cstheme="minorHAnsi"/>
          <w:sz w:val="28"/>
          <w:szCs w:val="28"/>
        </w:rPr>
        <w:t> ?</w:t>
      </w:r>
      <w:r w:rsidR="009E3130" w:rsidRPr="00B64793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624124878"/>
          <w:placeholder>
            <w:docPart w:val="DefaultPlaceholder_-1854013440"/>
          </w:placeholder>
          <w:showingPlcHdr/>
          <w:text/>
        </w:sdtPr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sectPr w:rsidR="006A7B2A" w:rsidRPr="006A7B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E1AD" w14:textId="77777777" w:rsidR="00D03EB0" w:rsidRDefault="00D03EB0" w:rsidP="00E14A96">
      <w:pPr>
        <w:spacing w:after="0" w:line="240" w:lineRule="auto"/>
      </w:pPr>
      <w:r>
        <w:separator/>
      </w:r>
    </w:p>
  </w:endnote>
  <w:endnote w:type="continuationSeparator" w:id="0">
    <w:p w14:paraId="54C6E5B1" w14:textId="77777777" w:rsidR="00D03EB0" w:rsidRDefault="00D03EB0" w:rsidP="00E1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4E72" w14:textId="77777777" w:rsidR="00E14A96" w:rsidRDefault="00E14A96" w:rsidP="00E14A96">
    <w:pPr>
      <w:spacing w:after="0" w:line="240" w:lineRule="auto"/>
      <w:jc w:val="center"/>
      <w:outlineLvl w:val="0"/>
      <w:rPr>
        <w:rFonts w:ascii="Arial Narrow" w:hAnsi="Arial Narrow" w:cs="Franklin Gothic Heavy"/>
        <w:b/>
        <w:color w:val="4F6228"/>
        <w:sz w:val="28"/>
        <w:szCs w:val="28"/>
      </w:rPr>
    </w:pPr>
  </w:p>
  <w:p w14:paraId="62A7B25E" w14:textId="24E2A4C8" w:rsidR="00E14A96" w:rsidRPr="00B64793" w:rsidRDefault="00E14A96" w:rsidP="00E14A96">
    <w:pPr>
      <w:spacing w:after="0" w:line="240" w:lineRule="auto"/>
      <w:jc w:val="center"/>
      <w:outlineLvl w:val="0"/>
      <w:rPr>
        <w:rFonts w:cstheme="minorHAnsi"/>
        <w:b/>
        <w:sz w:val="28"/>
        <w:szCs w:val="28"/>
      </w:rPr>
    </w:pPr>
    <w:r w:rsidRPr="00B64793">
      <w:rPr>
        <w:rFonts w:cstheme="minorHAnsi"/>
        <w:b/>
        <w:sz w:val="28"/>
        <w:szCs w:val="28"/>
      </w:rPr>
      <w:t>GESTALT- IFFP (INSTITUT FRANÇAIS DE FORMATION PSYCHOCORPORELLE)</w:t>
    </w:r>
  </w:p>
  <w:p w14:paraId="5672AC58" w14:textId="77777777" w:rsidR="00E14A96" w:rsidRPr="00B64793" w:rsidRDefault="00E14A96" w:rsidP="00E14A96">
    <w:pPr>
      <w:spacing w:after="0" w:line="240" w:lineRule="auto"/>
      <w:jc w:val="center"/>
      <w:rPr>
        <w:rFonts w:cstheme="minorHAnsi"/>
        <w:b/>
      </w:rPr>
    </w:pPr>
    <w:r w:rsidRPr="00B64793">
      <w:rPr>
        <w:rFonts w:cstheme="minorHAnsi"/>
        <w:b/>
      </w:rPr>
      <w:t>231, rue Paul Doumer – 78510 Triel sur Seine / 77, rue des Archives – 75003 Paris</w:t>
    </w:r>
  </w:p>
  <w:p w14:paraId="084A90E7" w14:textId="77777777" w:rsidR="00E14A96" w:rsidRPr="00B64793" w:rsidRDefault="00E14A96" w:rsidP="00E14A96">
    <w:pPr>
      <w:spacing w:after="0" w:line="240" w:lineRule="auto"/>
      <w:jc w:val="center"/>
      <w:rPr>
        <w:rFonts w:cstheme="minorHAnsi"/>
        <w:b/>
      </w:rPr>
    </w:pPr>
    <w:r w:rsidRPr="00B64793">
      <w:rPr>
        <w:rFonts w:cstheme="minorHAnsi"/>
        <w:b/>
      </w:rPr>
      <w:t>Tél : 01 39 70 60 39   /   06 09 01 17 86</w:t>
    </w:r>
  </w:p>
  <w:p w14:paraId="2FA594BB" w14:textId="3FE9097F" w:rsidR="00E14A96" w:rsidRPr="00B64793" w:rsidRDefault="00E14A96" w:rsidP="00E14A96">
    <w:pPr>
      <w:spacing w:after="0" w:line="240" w:lineRule="auto"/>
      <w:jc w:val="center"/>
      <w:rPr>
        <w:rFonts w:cstheme="minorHAnsi"/>
        <w:b/>
      </w:rPr>
    </w:pPr>
    <w:r w:rsidRPr="00B64793">
      <w:rPr>
        <w:rStyle w:val="Lienhypertexte"/>
        <w:rFonts w:cstheme="minorHAnsi"/>
        <w:b/>
        <w:color w:val="auto"/>
      </w:rPr>
      <w:t>www.gestalt-iffp.fr</w:t>
    </w:r>
    <w:r w:rsidRPr="00B64793">
      <w:rPr>
        <w:rFonts w:cstheme="minorHAnsi"/>
        <w:b/>
      </w:rPr>
      <w:tab/>
    </w:r>
    <w:r w:rsidRPr="00B64793">
      <w:rPr>
        <w:rFonts w:cstheme="minorHAnsi"/>
        <w:b/>
      </w:rPr>
      <w:tab/>
    </w:r>
    <w:hyperlink r:id="rId1" w:history="1">
      <w:r w:rsidRPr="00B64793">
        <w:rPr>
          <w:rStyle w:val="Lienhypertexte"/>
          <w:rFonts w:cstheme="minorHAnsi"/>
          <w:b/>
          <w:color w:val="auto"/>
        </w:rPr>
        <w:t>gestaltiffp</w:t>
      </w:r>
      <w:r w:rsidRPr="00B64793">
        <w:rPr>
          <w:rStyle w:val="Lienhypertexte"/>
          <w:rFonts w:cstheme="minorHAnsi"/>
          <w:color w:val="auto"/>
        </w:rPr>
        <w:t>@</w:t>
      </w:r>
      <w:r w:rsidRPr="00B64793">
        <w:rPr>
          <w:rStyle w:val="Lienhypertexte"/>
          <w:rFonts w:cstheme="minorHAnsi"/>
          <w:b/>
          <w:color w:val="auto"/>
        </w:rPr>
        <w:t>gmail</w:t>
      </w:r>
      <w:r w:rsidRPr="00B64793">
        <w:rPr>
          <w:rStyle w:val="Lienhypertexte"/>
          <w:rFonts w:cstheme="minorHAnsi"/>
          <w:color w:val="auto"/>
        </w:rPr>
        <w:t>.</w:t>
      </w:r>
      <w:r w:rsidRPr="00B64793">
        <w:rPr>
          <w:rStyle w:val="Lienhypertexte"/>
          <w:rFonts w:cstheme="minorHAnsi"/>
          <w:b/>
          <w:color w:val="auto"/>
        </w:rPr>
        <w:t>com</w:t>
      </w:r>
    </w:hyperlink>
  </w:p>
  <w:p w14:paraId="476B974F" w14:textId="77777777" w:rsidR="00E14A96" w:rsidRPr="00B64793" w:rsidRDefault="00E14A96" w:rsidP="00E14A96">
    <w:pPr>
      <w:pStyle w:val="Pieddepage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AE81" w14:textId="77777777" w:rsidR="00D03EB0" w:rsidRDefault="00D03EB0" w:rsidP="00E14A96">
      <w:pPr>
        <w:spacing w:after="0" w:line="240" w:lineRule="auto"/>
      </w:pPr>
      <w:r>
        <w:separator/>
      </w:r>
    </w:p>
  </w:footnote>
  <w:footnote w:type="continuationSeparator" w:id="0">
    <w:p w14:paraId="1388EA30" w14:textId="77777777" w:rsidR="00D03EB0" w:rsidRDefault="00D03EB0" w:rsidP="00E1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435C67C1"/>
    <w:multiLevelType w:val="hybridMultilevel"/>
    <w:tmpl w:val="5FC0AB3A"/>
    <w:name w:val="WW8Num152"/>
    <w:lvl w:ilvl="0" w:tplc="EBCC79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72C2"/>
    <w:multiLevelType w:val="hybridMultilevel"/>
    <w:tmpl w:val="0A361160"/>
    <w:lvl w:ilvl="0" w:tplc="EBCC79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745416">
    <w:abstractNumId w:val="2"/>
  </w:num>
  <w:num w:numId="2" w16cid:durableId="154229437">
    <w:abstractNumId w:val="0"/>
  </w:num>
  <w:num w:numId="3" w16cid:durableId="1680548029">
    <w:abstractNumId w:val="1"/>
  </w:num>
  <w:num w:numId="4" w16cid:durableId="1860194594">
    <w:abstractNumId w:val="4"/>
  </w:num>
  <w:num w:numId="5" w16cid:durableId="943342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EB"/>
    <w:rsid w:val="00005239"/>
    <w:rsid w:val="00007F1E"/>
    <w:rsid w:val="00095290"/>
    <w:rsid w:val="000A667B"/>
    <w:rsid w:val="000D045B"/>
    <w:rsid w:val="000E0F29"/>
    <w:rsid w:val="00120502"/>
    <w:rsid w:val="001D7FA1"/>
    <w:rsid w:val="002235E2"/>
    <w:rsid w:val="00226900"/>
    <w:rsid w:val="00251F1A"/>
    <w:rsid w:val="003074C6"/>
    <w:rsid w:val="003F563D"/>
    <w:rsid w:val="00414254"/>
    <w:rsid w:val="00465ACD"/>
    <w:rsid w:val="005D56DD"/>
    <w:rsid w:val="00643B91"/>
    <w:rsid w:val="0064408D"/>
    <w:rsid w:val="006A7B2A"/>
    <w:rsid w:val="006E4694"/>
    <w:rsid w:val="00722101"/>
    <w:rsid w:val="00723A97"/>
    <w:rsid w:val="007B134A"/>
    <w:rsid w:val="0085781B"/>
    <w:rsid w:val="008A2C3E"/>
    <w:rsid w:val="008E1535"/>
    <w:rsid w:val="008E651F"/>
    <w:rsid w:val="00902E3B"/>
    <w:rsid w:val="009A04D5"/>
    <w:rsid w:val="009D39C7"/>
    <w:rsid w:val="009E3130"/>
    <w:rsid w:val="00A92096"/>
    <w:rsid w:val="00AC636A"/>
    <w:rsid w:val="00AE38EB"/>
    <w:rsid w:val="00B2373B"/>
    <w:rsid w:val="00B55A43"/>
    <w:rsid w:val="00B64793"/>
    <w:rsid w:val="00B674E4"/>
    <w:rsid w:val="00BD0785"/>
    <w:rsid w:val="00D03EB0"/>
    <w:rsid w:val="00D56DA3"/>
    <w:rsid w:val="00D803C3"/>
    <w:rsid w:val="00DE1C04"/>
    <w:rsid w:val="00E14A96"/>
    <w:rsid w:val="00E6039F"/>
    <w:rsid w:val="00F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46C6"/>
  <w15:chartTrackingRefBased/>
  <w15:docId w15:val="{B8746584-0F02-4779-A089-315C6DE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42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1C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1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A96"/>
  </w:style>
  <w:style w:type="paragraph" w:styleId="Pieddepage">
    <w:name w:val="footer"/>
    <w:basedOn w:val="Normal"/>
    <w:link w:val="PieddepageCar"/>
    <w:uiPriority w:val="99"/>
    <w:unhideWhenUsed/>
    <w:rsid w:val="00E1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A96"/>
  </w:style>
  <w:style w:type="character" w:styleId="Lienhypertexte">
    <w:name w:val="Hyperlink"/>
    <w:rsid w:val="00E14A9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4A9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E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45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1425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altiff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93540-D499-4DD2-86BB-955553C6F28D}"/>
      </w:docPartPr>
      <w:docPartBody>
        <w:p w:rsidR="00496934" w:rsidRDefault="002E2CC5">
          <w:r w:rsidRPr="007E03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CC17C8AA114948BF7B6E532DFB5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CC5D5-4A78-48CE-8E62-62DDDECD0DAE}"/>
      </w:docPartPr>
      <w:docPartBody>
        <w:p w:rsidR="00502773" w:rsidRDefault="00331F7F" w:rsidP="00331F7F">
          <w:pPr>
            <w:pStyle w:val="13CC17C8AA114948BF7B6E532DFB57B0"/>
          </w:pPr>
          <w:r w:rsidRPr="007E03C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C5"/>
    <w:rsid w:val="0015146F"/>
    <w:rsid w:val="002E2CC5"/>
    <w:rsid w:val="0031093B"/>
    <w:rsid w:val="00331F7F"/>
    <w:rsid w:val="00496934"/>
    <w:rsid w:val="00502773"/>
    <w:rsid w:val="00844CDF"/>
    <w:rsid w:val="00B80F6C"/>
    <w:rsid w:val="00C3002C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1F7F"/>
    <w:rPr>
      <w:color w:val="808080"/>
    </w:rPr>
  </w:style>
  <w:style w:type="paragraph" w:customStyle="1" w:styleId="13CC17C8AA114948BF7B6E532DFB57B0">
    <w:name w:val="13CC17C8AA114948BF7B6E532DFB57B0"/>
    <w:rsid w:val="00331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825B-B173-4970-B061-341850C1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Pouliquen</dc:creator>
  <cp:keywords/>
  <dc:description/>
  <cp:lastModifiedBy>Vincent Pouliquen</cp:lastModifiedBy>
  <cp:revision>6</cp:revision>
  <cp:lastPrinted>2024-02-21T15:17:00Z</cp:lastPrinted>
  <dcterms:created xsi:type="dcterms:W3CDTF">2024-02-21T15:00:00Z</dcterms:created>
  <dcterms:modified xsi:type="dcterms:W3CDTF">2024-02-21T15:17:00Z</dcterms:modified>
</cp:coreProperties>
</file>