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B234" w14:textId="070007D7" w:rsidR="00465ACD" w:rsidRPr="000E0F29" w:rsidRDefault="00465ACD" w:rsidP="000E0F2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65ACD">
        <w:rPr>
          <w:rFonts w:cstheme="minorHAnsi"/>
          <w:noProof/>
          <w:sz w:val="24"/>
          <w:szCs w:val="24"/>
        </w:rPr>
        <w:drawing>
          <wp:inline distT="0" distB="0" distL="0" distR="0" wp14:anchorId="0424D08D" wp14:editId="13616826">
            <wp:extent cx="2857500" cy="1104900"/>
            <wp:effectExtent l="0" t="0" r="0" b="0"/>
            <wp:docPr id="1433915546" name="Image 1" descr="Une image contenant texte, Polic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15546" name="Image 1" descr="Une image contenant texte, Police, capture d’écran, conception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982EC" w14:textId="77777777" w:rsidR="00005239" w:rsidRDefault="00005239" w:rsidP="00005239">
      <w:pPr>
        <w:spacing w:before="360"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Fiche de présentation et </w:t>
      </w:r>
      <w:r w:rsidR="00465ACD" w:rsidRPr="008E651F">
        <w:rPr>
          <w:rFonts w:cstheme="minorHAnsi"/>
          <w:b/>
          <w:bCs/>
          <w:sz w:val="40"/>
          <w:szCs w:val="40"/>
        </w:rPr>
        <w:t>d’inscription</w:t>
      </w:r>
    </w:p>
    <w:p w14:paraId="7D099157" w14:textId="21333DF9" w:rsidR="00DE1C04" w:rsidRDefault="00005239" w:rsidP="00005239">
      <w:pPr>
        <w:spacing w:after="36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Modules </w:t>
      </w:r>
      <w:r w:rsidR="00465ACD" w:rsidRPr="008E651F">
        <w:rPr>
          <w:rFonts w:cstheme="minorHAnsi"/>
          <w:b/>
          <w:bCs/>
          <w:sz w:val="40"/>
          <w:szCs w:val="40"/>
        </w:rPr>
        <w:t>de Post-formation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602"/>
      </w:tblGrid>
      <w:tr w:rsidR="000E0F29" w14:paraId="686F75FF" w14:textId="77777777" w:rsidTr="008A2C3E">
        <w:trPr>
          <w:trHeight w:val="4275"/>
        </w:trPr>
        <w:tc>
          <w:tcPr>
            <w:tcW w:w="4606" w:type="dxa"/>
            <w:shd w:val="clear" w:color="auto" w:fill="auto"/>
          </w:tcPr>
          <w:p w14:paraId="2B70AC6D" w14:textId="444DFB6B" w:rsidR="000E0F29" w:rsidRDefault="000E0F29" w:rsidP="001D7FA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4E5641">
              <w:rPr>
                <w:rFonts w:ascii="Arial Narrow" w:hAnsi="Arial Narrow" w:cs="Helvetica"/>
                <w:noProof/>
              </w:rPr>
              <w:drawing>
                <wp:inline distT="0" distB="0" distL="0" distR="0" wp14:anchorId="170E98F9" wp14:editId="442E45AD">
                  <wp:extent cx="1957030" cy="2351314"/>
                  <wp:effectExtent l="0" t="0" r="5715" b="0"/>
                  <wp:docPr id="40920885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501" cy="2357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14:paraId="1C93AD63" w14:textId="6C63400A" w:rsidR="000E0F29" w:rsidRDefault="000E0F29" w:rsidP="001D7FA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3310A">
              <w:rPr>
                <w:noProof/>
              </w:rPr>
              <w:drawing>
                <wp:inline distT="0" distB="0" distL="0" distR="0" wp14:anchorId="702254D8" wp14:editId="08222AAD">
                  <wp:extent cx="2754317" cy="2350770"/>
                  <wp:effectExtent l="0" t="0" r="8255" b="0"/>
                  <wp:docPr id="193318349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854" cy="2360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C1F35" w14:textId="57897772" w:rsidR="009E3130" w:rsidRPr="00B64793" w:rsidRDefault="00251F1A" w:rsidP="000E0F29">
      <w:pPr>
        <w:spacing w:before="360"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>M</w:t>
      </w:r>
      <w:r w:rsidR="006E4694" w:rsidRPr="00B64793">
        <w:rPr>
          <w:rFonts w:cstheme="minorHAnsi"/>
          <w:sz w:val="28"/>
          <w:szCs w:val="28"/>
        </w:rPr>
        <w:t>ASCULIN</w:t>
      </w:r>
      <w:r w:rsidRPr="00B64793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46871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 xml:space="preserve"> F</w:t>
      </w:r>
      <w:r w:rsidR="006E4694" w:rsidRPr="00B64793">
        <w:rPr>
          <w:rFonts w:cstheme="minorHAnsi"/>
          <w:sz w:val="28"/>
          <w:szCs w:val="28"/>
        </w:rPr>
        <w:t>EMININ</w:t>
      </w:r>
      <w:r w:rsidRPr="00B64793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52656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866606057"/>
          <w:placeholder>
            <w:docPart w:val="DefaultPlaceholder_-1854013440"/>
          </w:placeholder>
          <w:showingPlcHdr/>
          <w:text/>
        </w:sdtPr>
        <w:sdtEndPr/>
        <w:sdtContent>
          <w:r w:rsidR="00B64793" w:rsidRPr="007E03CC">
            <w:rPr>
              <w:rStyle w:val="Textedelespacerserv"/>
            </w:rPr>
            <w:t>Cliquez ou appuyez ici pour entrer du texte.</w:t>
          </w:r>
        </w:sdtContent>
      </w:sdt>
      <w:r w:rsidRPr="00B64793">
        <w:rPr>
          <w:rFonts w:cstheme="minorHAnsi"/>
          <w:sz w:val="28"/>
          <w:szCs w:val="28"/>
        </w:rPr>
        <w:br/>
      </w:r>
      <w:r w:rsidR="009E3130" w:rsidRPr="00B64793">
        <w:rPr>
          <w:rFonts w:cstheme="minorHAnsi"/>
          <w:sz w:val="28"/>
          <w:szCs w:val="28"/>
        </w:rPr>
        <w:t xml:space="preserve">PRÉNOM : </w:t>
      </w:r>
      <w:sdt>
        <w:sdtPr>
          <w:rPr>
            <w:rFonts w:cstheme="minorHAnsi"/>
            <w:sz w:val="28"/>
            <w:szCs w:val="28"/>
          </w:rPr>
          <w:id w:val="-1638563548"/>
          <w:placeholder>
            <w:docPart w:val="DefaultPlaceholder_-1854013440"/>
          </w:placeholder>
          <w:showingPlcHdr/>
          <w:text/>
        </w:sdtPr>
        <w:sdtEndPr/>
        <w:sdtContent>
          <w:r w:rsidR="00B64793" w:rsidRPr="007E03CC">
            <w:rPr>
              <w:rStyle w:val="Textedelespacerserv"/>
            </w:rPr>
            <w:t>Cliquez ou appuyez ici pour entrer du texte.</w:t>
          </w:r>
        </w:sdtContent>
      </w:sdt>
    </w:p>
    <w:p w14:paraId="2A75F97D" w14:textId="78318194" w:rsidR="009E3130" w:rsidRPr="00B64793" w:rsidRDefault="009E3130" w:rsidP="001D7FA1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>NOM</w:t>
      </w:r>
      <w:r w:rsidR="00B64793">
        <w:rPr>
          <w:rFonts w:cstheme="minorHAnsi"/>
          <w:sz w:val="28"/>
          <w:szCs w:val="28"/>
        </w:rPr>
        <w:t> :</w:t>
      </w:r>
      <w:r w:rsidRPr="00B64793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824903736"/>
          <w:placeholder>
            <w:docPart w:val="DefaultPlaceholder_-1854013440"/>
          </w:placeholder>
          <w:showingPlcHdr/>
          <w:text/>
        </w:sdtPr>
        <w:sdtEndPr/>
        <w:sdtContent>
          <w:r w:rsidR="00B64793" w:rsidRPr="007E03CC">
            <w:rPr>
              <w:rStyle w:val="Textedelespacerserv"/>
            </w:rPr>
            <w:t>Cliquez ou appuyez ici pour entrer du texte.</w:t>
          </w:r>
        </w:sdtContent>
      </w:sdt>
    </w:p>
    <w:p w14:paraId="184C1A50" w14:textId="4AB1CA38" w:rsidR="009E3130" w:rsidRPr="00B64793" w:rsidRDefault="009E3130" w:rsidP="00B64793">
      <w:pPr>
        <w:spacing w:before="360"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 xml:space="preserve">TÉL. MOBILE : </w:t>
      </w:r>
      <w:sdt>
        <w:sdtPr>
          <w:rPr>
            <w:rFonts w:cstheme="minorHAnsi"/>
            <w:sz w:val="28"/>
            <w:szCs w:val="28"/>
          </w:rPr>
          <w:id w:val="1420523304"/>
          <w:placeholder>
            <w:docPart w:val="DefaultPlaceholder_-1854013440"/>
          </w:placeholder>
          <w:showingPlcHdr/>
          <w:text/>
        </w:sdtPr>
        <w:sdtEndPr/>
        <w:sdtContent>
          <w:r w:rsidR="00B64793" w:rsidRPr="007E03CC">
            <w:rPr>
              <w:rStyle w:val="Textedelespacerserv"/>
            </w:rPr>
            <w:t>Cliquez ou appuyez ici pour entrer du texte.</w:t>
          </w:r>
        </w:sdtContent>
      </w:sdt>
    </w:p>
    <w:p w14:paraId="3A9A1DD2" w14:textId="697BB1F7" w:rsidR="009E3130" w:rsidRPr="00B64793" w:rsidRDefault="009E3130" w:rsidP="001D7FA1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>ADRESSE</w:t>
      </w:r>
      <w:r w:rsidR="00BD0785" w:rsidRPr="00B64793">
        <w:rPr>
          <w:rFonts w:cstheme="minorHAnsi"/>
          <w:sz w:val="28"/>
          <w:szCs w:val="28"/>
        </w:rPr>
        <w:t xml:space="preserve"> PROFESSIONNELLE</w:t>
      </w:r>
      <w:r w:rsidRPr="00B64793">
        <w:rPr>
          <w:rFonts w:cstheme="minorHAnsi"/>
          <w:sz w:val="28"/>
          <w:szCs w:val="28"/>
        </w:rPr>
        <w:t xml:space="preserve"> : </w:t>
      </w:r>
      <w:sdt>
        <w:sdtPr>
          <w:rPr>
            <w:rFonts w:cstheme="minorHAnsi"/>
            <w:sz w:val="28"/>
            <w:szCs w:val="28"/>
          </w:rPr>
          <w:id w:val="-685063273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4576C1F4" w14:textId="04BEB3BE" w:rsidR="009E3130" w:rsidRPr="00B64793" w:rsidRDefault="009E3130" w:rsidP="001D7FA1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 xml:space="preserve">CODE POSTAL : </w:t>
      </w:r>
      <w:sdt>
        <w:sdtPr>
          <w:rPr>
            <w:rFonts w:cstheme="minorHAnsi"/>
            <w:sz w:val="28"/>
            <w:szCs w:val="28"/>
          </w:rPr>
          <w:id w:val="-396903769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77FB7E1C" w14:textId="5FE5C12D" w:rsidR="009E3130" w:rsidRPr="00B64793" w:rsidRDefault="009E3130" w:rsidP="001D7FA1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 xml:space="preserve">VILLE : </w:t>
      </w:r>
      <w:sdt>
        <w:sdtPr>
          <w:rPr>
            <w:rFonts w:cstheme="minorHAnsi"/>
            <w:sz w:val="28"/>
            <w:szCs w:val="28"/>
          </w:rPr>
          <w:id w:val="-2004038021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44D7F6EF" w14:textId="7EF7E7AF" w:rsidR="00251F1A" w:rsidRPr="00B64793" w:rsidRDefault="00251F1A" w:rsidP="001D7FA1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 xml:space="preserve">PAYS : </w:t>
      </w:r>
      <w:sdt>
        <w:sdtPr>
          <w:rPr>
            <w:rFonts w:cstheme="minorHAnsi"/>
            <w:sz w:val="28"/>
            <w:szCs w:val="28"/>
          </w:rPr>
          <w:id w:val="-1856803764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0621FB86" w14:textId="1E69068C" w:rsidR="009E3130" w:rsidRPr="00B64793" w:rsidRDefault="009E3130" w:rsidP="001D7FA1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 xml:space="preserve">EMAIL : </w:t>
      </w:r>
      <w:sdt>
        <w:sdtPr>
          <w:rPr>
            <w:rFonts w:cstheme="minorHAnsi"/>
            <w:sz w:val="28"/>
            <w:szCs w:val="28"/>
          </w:rPr>
          <w:id w:val="167148830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020FAF88" w14:textId="478B43E5" w:rsidR="009E3130" w:rsidRPr="00B64793" w:rsidRDefault="009E3130" w:rsidP="000E0F29">
      <w:pPr>
        <w:spacing w:before="360"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>PROFESSION</w:t>
      </w:r>
      <w:r w:rsidR="00AC636A" w:rsidRPr="00B64793">
        <w:rPr>
          <w:rFonts w:cstheme="minorHAnsi"/>
          <w:sz w:val="28"/>
          <w:szCs w:val="28"/>
        </w:rPr>
        <w:t xml:space="preserve"> ET POSTE ACTUELS</w:t>
      </w:r>
      <w:r w:rsidRPr="00B64793">
        <w:rPr>
          <w:rFonts w:cstheme="minorHAnsi"/>
          <w:sz w:val="28"/>
          <w:szCs w:val="28"/>
        </w:rPr>
        <w:t xml:space="preserve"> : </w:t>
      </w:r>
      <w:sdt>
        <w:sdtPr>
          <w:rPr>
            <w:rFonts w:cstheme="minorHAnsi"/>
            <w:sz w:val="28"/>
            <w:szCs w:val="28"/>
          </w:rPr>
          <w:id w:val="-831365645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2ECDA7E2" w14:textId="4C5EFF68" w:rsidR="009E3130" w:rsidRPr="00B64793" w:rsidRDefault="009E3130" w:rsidP="001D7FA1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>Numéro de SIRET (activité libérale, auto-entrepreneur, etc</w:t>
      </w:r>
      <w:r w:rsidR="008E651F" w:rsidRPr="00B64793">
        <w:rPr>
          <w:rFonts w:cstheme="minorHAnsi"/>
          <w:sz w:val="28"/>
          <w:szCs w:val="28"/>
        </w:rPr>
        <w:t>.</w:t>
      </w:r>
      <w:r w:rsidRPr="00B64793">
        <w:rPr>
          <w:rFonts w:cstheme="minorHAnsi"/>
          <w:sz w:val="28"/>
          <w:szCs w:val="28"/>
        </w:rPr>
        <w:t xml:space="preserve">) : </w:t>
      </w:r>
      <w:sdt>
        <w:sdtPr>
          <w:rPr>
            <w:rFonts w:cstheme="minorHAnsi"/>
            <w:sz w:val="28"/>
            <w:szCs w:val="28"/>
          </w:rPr>
          <w:id w:val="974873579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71FECE6E" w14:textId="392CD936" w:rsidR="001D7FA1" w:rsidRPr="00B64793" w:rsidRDefault="009E3130" w:rsidP="001D7FA1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 xml:space="preserve">Etes-vous en situation de handicap ? Oui </w:t>
      </w:r>
      <w:sdt>
        <w:sdtPr>
          <w:rPr>
            <w:rFonts w:cstheme="minorHAnsi"/>
            <w:sz w:val="28"/>
            <w:szCs w:val="28"/>
          </w:rPr>
          <w:id w:val="-60919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45B" w:rsidRPr="00B64793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ab/>
        <w:t xml:space="preserve">Non </w:t>
      </w:r>
      <w:sdt>
        <w:sdtPr>
          <w:rPr>
            <w:rFonts w:cstheme="minorHAnsi"/>
            <w:sz w:val="28"/>
            <w:szCs w:val="28"/>
          </w:rPr>
          <w:id w:val="-925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br/>
        <w:t xml:space="preserve">Si oui, lequel ? </w:t>
      </w:r>
      <w:sdt>
        <w:sdtPr>
          <w:rPr>
            <w:rFonts w:cstheme="minorHAnsi"/>
            <w:sz w:val="28"/>
            <w:szCs w:val="28"/>
          </w:rPr>
          <w:id w:val="-2130541827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00F358DB" w14:textId="2631049D" w:rsidR="00D803C3" w:rsidRPr="00B64793" w:rsidRDefault="00D803C3" w:rsidP="001D7FA1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 xml:space="preserve">Au niveau de votre santé, avez-vous besoin de nous communiquer une information particulière ? </w:t>
      </w:r>
      <w:sdt>
        <w:sdtPr>
          <w:rPr>
            <w:rFonts w:cstheme="minorHAnsi"/>
            <w:sz w:val="28"/>
            <w:szCs w:val="28"/>
          </w:rPr>
          <w:id w:val="1335030892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28FF2977" w14:textId="180DD659" w:rsidR="000D045B" w:rsidRPr="00B64793" w:rsidRDefault="000D045B" w:rsidP="001D7FA1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 xml:space="preserve">En cas d’urgence, personne à contacter : </w:t>
      </w:r>
      <w:sdt>
        <w:sdtPr>
          <w:rPr>
            <w:rFonts w:cstheme="minorHAnsi"/>
            <w:sz w:val="28"/>
            <w:szCs w:val="28"/>
          </w:rPr>
          <w:id w:val="2093048969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2C88DAA6" w14:textId="77777777" w:rsidR="00465ACD" w:rsidRPr="00B64793" w:rsidRDefault="00465ACD" w:rsidP="000E0F29">
      <w:pPr>
        <w:widowControl w:val="0"/>
        <w:numPr>
          <w:ilvl w:val="0"/>
          <w:numId w:val="3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before="360" w:after="0" w:line="240" w:lineRule="auto"/>
        <w:ind w:left="714" w:hanging="357"/>
        <w:rPr>
          <w:rFonts w:cstheme="minorHAnsi"/>
          <w:b/>
          <w:bCs/>
          <w:sz w:val="28"/>
          <w:szCs w:val="28"/>
        </w:rPr>
      </w:pPr>
      <w:r w:rsidRPr="00B64793">
        <w:rPr>
          <w:rFonts w:cstheme="minorHAnsi"/>
          <w:b/>
          <w:bCs/>
          <w:sz w:val="28"/>
          <w:szCs w:val="28"/>
        </w:rPr>
        <w:t>NIVEAU D’ETUDES</w:t>
      </w:r>
    </w:p>
    <w:p w14:paraId="7F5F12CF" w14:textId="69C9CBAC" w:rsidR="00465ACD" w:rsidRPr="00B64793" w:rsidRDefault="009E3130" w:rsidP="000E0F29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 xml:space="preserve">Baccalauréat +1 </w:t>
      </w:r>
      <w:sdt>
        <w:sdtPr>
          <w:rPr>
            <w:rFonts w:cstheme="minorHAnsi"/>
            <w:sz w:val="28"/>
            <w:szCs w:val="28"/>
          </w:rPr>
          <w:id w:val="82724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 xml:space="preserve"> +2 </w:t>
      </w:r>
      <w:sdt>
        <w:sdtPr>
          <w:rPr>
            <w:rFonts w:cstheme="minorHAnsi"/>
            <w:sz w:val="28"/>
            <w:szCs w:val="28"/>
          </w:rPr>
          <w:id w:val="92407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 xml:space="preserve"> +3 </w:t>
      </w:r>
      <w:sdt>
        <w:sdtPr>
          <w:rPr>
            <w:rFonts w:cstheme="minorHAnsi"/>
            <w:sz w:val="28"/>
            <w:szCs w:val="28"/>
          </w:rPr>
          <w:id w:val="71493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 xml:space="preserve"> +4 </w:t>
      </w:r>
      <w:sdt>
        <w:sdtPr>
          <w:rPr>
            <w:rFonts w:cstheme="minorHAnsi"/>
            <w:sz w:val="28"/>
            <w:szCs w:val="28"/>
          </w:rPr>
          <w:id w:val="-161235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 xml:space="preserve"> +5 </w:t>
      </w:r>
      <w:sdt>
        <w:sdtPr>
          <w:rPr>
            <w:rFonts w:cstheme="minorHAnsi"/>
            <w:sz w:val="28"/>
            <w:szCs w:val="28"/>
          </w:rPr>
          <w:id w:val="-65739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 xml:space="preserve"> + </w:t>
      </w:r>
      <w:sdt>
        <w:sdtPr>
          <w:rPr>
            <w:rFonts w:cstheme="minorHAnsi"/>
            <w:sz w:val="28"/>
            <w:szCs w:val="28"/>
          </w:rPr>
          <w:id w:val="504022331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  <w:r w:rsidRPr="00B64793">
        <w:rPr>
          <w:rFonts w:cstheme="minorHAnsi"/>
          <w:sz w:val="28"/>
          <w:szCs w:val="28"/>
        </w:rPr>
        <w:t xml:space="preserve"> Autre : </w:t>
      </w:r>
      <w:sdt>
        <w:sdtPr>
          <w:rPr>
            <w:rFonts w:cstheme="minorHAnsi"/>
            <w:sz w:val="28"/>
            <w:szCs w:val="28"/>
          </w:rPr>
          <w:id w:val="-2112657508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7D618DC0" w14:textId="77777777" w:rsidR="00465ACD" w:rsidRPr="00B64793" w:rsidRDefault="00465ACD" w:rsidP="006E4694">
      <w:pPr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before="360" w:after="0" w:line="240" w:lineRule="auto"/>
        <w:ind w:left="714" w:hanging="357"/>
        <w:rPr>
          <w:rFonts w:cstheme="minorHAnsi"/>
          <w:b/>
          <w:bCs/>
          <w:sz w:val="28"/>
          <w:szCs w:val="28"/>
        </w:rPr>
      </w:pPr>
      <w:r w:rsidRPr="00B64793">
        <w:rPr>
          <w:rFonts w:cstheme="minorHAnsi"/>
          <w:b/>
          <w:bCs/>
          <w:sz w:val="28"/>
          <w:szCs w:val="28"/>
        </w:rPr>
        <w:t>ETUDE(S) POURSUIVIE(S)</w:t>
      </w:r>
    </w:p>
    <w:p w14:paraId="2F17BD77" w14:textId="29282966" w:rsidR="000D045B" w:rsidRPr="00B64793" w:rsidRDefault="009E3130" w:rsidP="001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 xml:space="preserve">Médicales </w:t>
      </w:r>
      <w:sdt>
        <w:sdtPr>
          <w:rPr>
            <w:rFonts w:cstheme="minorHAnsi"/>
            <w:sz w:val="28"/>
            <w:szCs w:val="28"/>
          </w:rPr>
          <w:id w:val="19228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 xml:space="preserve">  Sociales </w:t>
      </w:r>
      <w:sdt>
        <w:sdtPr>
          <w:rPr>
            <w:rFonts w:cstheme="minorHAnsi"/>
            <w:sz w:val="28"/>
            <w:szCs w:val="28"/>
          </w:rPr>
          <w:id w:val="125601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 xml:space="preserve"> Psychologiques </w:t>
      </w:r>
      <w:sdt>
        <w:sdtPr>
          <w:rPr>
            <w:rFonts w:cstheme="minorHAnsi"/>
            <w:sz w:val="28"/>
            <w:szCs w:val="28"/>
          </w:rPr>
          <w:id w:val="-146395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 xml:space="preserve"> Sciences humaines </w:t>
      </w:r>
      <w:sdt>
        <w:sdtPr>
          <w:rPr>
            <w:rFonts w:cstheme="minorHAnsi"/>
            <w:sz w:val="28"/>
            <w:szCs w:val="28"/>
          </w:rPr>
          <w:id w:val="68856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 xml:space="preserve"> Commerciales </w:t>
      </w:r>
      <w:sdt>
        <w:sdtPr>
          <w:rPr>
            <w:rFonts w:cstheme="minorHAnsi"/>
            <w:sz w:val="28"/>
            <w:szCs w:val="28"/>
          </w:rPr>
          <w:id w:val="129271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 xml:space="preserve">  Scientifiques et techniques </w:t>
      </w:r>
      <w:sdt>
        <w:sdtPr>
          <w:rPr>
            <w:rFonts w:cstheme="minorHAnsi"/>
            <w:sz w:val="28"/>
            <w:szCs w:val="28"/>
          </w:rPr>
          <w:id w:val="49184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 xml:space="preserve">  Juridiques </w:t>
      </w:r>
      <w:sdt>
        <w:sdtPr>
          <w:rPr>
            <w:rFonts w:cstheme="minorHAnsi"/>
            <w:sz w:val="28"/>
            <w:szCs w:val="28"/>
          </w:rPr>
          <w:id w:val="-165698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 xml:space="preserve">  Autre(s) </w:t>
      </w:r>
      <w:sdt>
        <w:sdtPr>
          <w:rPr>
            <w:rFonts w:cstheme="minorHAnsi"/>
            <w:sz w:val="28"/>
            <w:szCs w:val="28"/>
          </w:rPr>
          <w:id w:val="-115252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469787C0" w14:textId="7817D70D" w:rsidR="000D045B" w:rsidRPr="00B64793" w:rsidRDefault="000D045B" w:rsidP="000E0F29">
      <w:pPr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before="360" w:after="0" w:line="240" w:lineRule="auto"/>
        <w:ind w:left="714" w:hanging="357"/>
        <w:rPr>
          <w:rFonts w:cstheme="minorHAnsi"/>
          <w:b/>
          <w:bCs/>
          <w:sz w:val="28"/>
          <w:szCs w:val="28"/>
        </w:rPr>
      </w:pPr>
      <w:r w:rsidRPr="00B64793">
        <w:rPr>
          <w:rFonts w:cstheme="minorHAnsi"/>
          <w:b/>
          <w:bCs/>
          <w:sz w:val="28"/>
          <w:szCs w:val="28"/>
        </w:rPr>
        <w:t xml:space="preserve">COMMENT AVEZ-VOUS CONNU GESTALT-IFFP ? </w:t>
      </w:r>
      <w:sdt>
        <w:sdtPr>
          <w:rPr>
            <w:rFonts w:cstheme="minorHAnsi"/>
            <w:b/>
            <w:bCs/>
            <w:sz w:val="28"/>
            <w:szCs w:val="28"/>
          </w:rPr>
          <w:id w:val="1059601534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63D2DF44" w14:textId="637CD22A" w:rsidR="009E3130" w:rsidRPr="00B64793" w:rsidRDefault="009E3130" w:rsidP="000E0F29">
      <w:pPr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before="360" w:after="0" w:line="240" w:lineRule="auto"/>
        <w:ind w:left="714" w:hanging="357"/>
        <w:rPr>
          <w:rFonts w:cstheme="minorHAnsi"/>
          <w:b/>
          <w:bCs/>
          <w:sz w:val="28"/>
          <w:szCs w:val="28"/>
        </w:rPr>
      </w:pPr>
      <w:r w:rsidRPr="00B64793">
        <w:rPr>
          <w:rFonts w:cstheme="minorHAnsi"/>
          <w:b/>
          <w:bCs/>
          <w:sz w:val="28"/>
          <w:szCs w:val="28"/>
        </w:rPr>
        <w:t>DANS QUELLE ECOLE DE GESTALT THERAPIE OU DE PSYCHOTHERAPIE AVEZ-VOUS SUIVI VOTRE FORMATION DE GESTALT-PRATICIEN / GESTALT-THERAPEUTE / PRATICIEN DE LA PSYCHOTHERAPIE</w:t>
      </w:r>
    </w:p>
    <w:sdt>
      <w:sdtPr>
        <w:rPr>
          <w:rFonts w:cstheme="minorHAnsi"/>
          <w:sz w:val="28"/>
          <w:szCs w:val="28"/>
        </w:rPr>
        <w:id w:val="746154191"/>
        <w:placeholder>
          <w:docPart w:val="DefaultPlaceholder_-1854013440"/>
        </w:placeholder>
        <w:showingPlcHdr/>
        <w:text/>
      </w:sdtPr>
      <w:sdtEndPr/>
      <w:sdtContent>
        <w:p w14:paraId="7C52E78B" w14:textId="17D9BEDD" w:rsidR="009E3130" w:rsidRPr="00B64793" w:rsidRDefault="000A667B" w:rsidP="001D7FA1">
          <w:pPr>
            <w:spacing w:after="0" w:line="240" w:lineRule="auto"/>
            <w:rPr>
              <w:rFonts w:cstheme="minorHAnsi"/>
              <w:sz w:val="28"/>
              <w:szCs w:val="28"/>
            </w:rPr>
          </w:pPr>
          <w:r w:rsidRPr="007E03CC">
            <w:rPr>
              <w:rStyle w:val="Textedelespacerserv"/>
            </w:rPr>
            <w:t>Cliquez ou appuyez ici pour entrer du texte.</w:t>
          </w:r>
        </w:p>
      </w:sdtContent>
    </w:sdt>
    <w:p w14:paraId="121EA664" w14:textId="1D83760C" w:rsidR="009E3130" w:rsidRPr="00B64793" w:rsidRDefault="009E3130" w:rsidP="001D7FA1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 xml:space="preserve">En quelle(s) année(s) ? </w:t>
      </w:r>
      <w:sdt>
        <w:sdtPr>
          <w:rPr>
            <w:rFonts w:cstheme="minorHAnsi"/>
            <w:sz w:val="28"/>
            <w:szCs w:val="28"/>
          </w:rPr>
          <w:id w:val="624124878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7DF2961B" w14:textId="77777777" w:rsidR="006E4694" w:rsidRPr="00B64793" w:rsidRDefault="006E4694" w:rsidP="006E4694">
      <w:pPr>
        <w:widowControl w:val="0"/>
        <w:suppressAutoHyphens/>
        <w:spacing w:after="0" w:line="240" w:lineRule="auto"/>
        <w:rPr>
          <w:rFonts w:cstheme="minorHAnsi"/>
          <w:b/>
          <w:bCs/>
          <w:sz w:val="28"/>
          <w:szCs w:val="28"/>
        </w:rPr>
      </w:pPr>
      <w:bookmarkStart w:id="0" w:name="_Hlk138414801"/>
    </w:p>
    <w:p w14:paraId="7789F9CB" w14:textId="4E3C64C4" w:rsidR="009E3130" w:rsidRPr="00B64793" w:rsidRDefault="009E3130" w:rsidP="006E4694">
      <w:pPr>
        <w:widowControl w:val="0"/>
        <w:suppressAutoHyphens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64793">
        <w:rPr>
          <w:rFonts w:cstheme="minorHAnsi"/>
          <w:b/>
          <w:bCs/>
          <w:sz w:val="28"/>
          <w:szCs w:val="28"/>
        </w:rPr>
        <w:t>Merci de joindre une copie de votre certificat de Gestalt-praticien / Gestalt-thérapeute</w:t>
      </w:r>
      <w:r w:rsidR="00AC636A" w:rsidRPr="00B64793">
        <w:rPr>
          <w:rFonts w:cstheme="minorHAnsi"/>
          <w:b/>
          <w:bCs/>
          <w:sz w:val="28"/>
          <w:szCs w:val="28"/>
        </w:rPr>
        <w:t xml:space="preserve"> ou autre certificat</w:t>
      </w:r>
    </w:p>
    <w:p w14:paraId="0340D69D" w14:textId="77777777" w:rsidR="009E3130" w:rsidRPr="00B64793" w:rsidRDefault="009E3130" w:rsidP="001D7FA1">
      <w:pPr>
        <w:spacing w:after="0" w:line="240" w:lineRule="auto"/>
        <w:ind w:left="720"/>
        <w:rPr>
          <w:rFonts w:cstheme="minorHAnsi"/>
          <w:b/>
          <w:bCs/>
          <w:sz w:val="28"/>
          <w:szCs w:val="28"/>
        </w:rPr>
      </w:pPr>
    </w:p>
    <w:bookmarkEnd w:id="0"/>
    <w:p w14:paraId="6975EDDE" w14:textId="25E3F0E6" w:rsidR="009E3130" w:rsidRPr="00B64793" w:rsidRDefault="009E3130" w:rsidP="001D7FA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64793">
        <w:rPr>
          <w:rFonts w:cstheme="minorHAnsi"/>
          <w:b/>
          <w:bCs/>
          <w:sz w:val="28"/>
          <w:szCs w:val="28"/>
        </w:rPr>
        <w:t>E</w:t>
      </w:r>
      <w:r w:rsidR="006E4694" w:rsidRPr="00B64793">
        <w:rPr>
          <w:rFonts w:cstheme="minorHAnsi"/>
          <w:b/>
          <w:bCs/>
          <w:sz w:val="28"/>
          <w:szCs w:val="28"/>
        </w:rPr>
        <w:t xml:space="preserve">TES-VOUS FORMATEUR DANS L’ECOLE QUI VOUS A FORMEE A LE GESTALT THERAPIE </w:t>
      </w:r>
      <w:r w:rsidRPr="00B64793">
        <w:rPr>
          <w:rFonts w:cstheme="minorHAnsi"/>
          <w:b/>
          <w:bCs/>
          <w:sz w:val="28"/>
          <w:szCs w:val="28"/>
        </w:rPr>
        <w:t>?</w:t>
      </w:r>
    </w:p>
    <w:p w14:paraId="6EC0DA77" w14:textId="51AABC69" w:rsidR="009E3130" w:rsidRPr="00B64793" w:rsidRDefault="009E3130" w:rsidP="001D7FA1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 xml:space="preserve">Non </w:t>
      </w:r>
      <w:sdt>
        <w:sdtPr>
          <w:rPr>
            <w:rFonts w:cstheme="minorHAnsi"/>
            <w:sz w:val="28"/>
            <w:szCs w:val="28"/>
          </w:rPr>
          <w:id w:val="-168797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B64793">
        <w:rPr>
          <w:rFonts w:cstheme="minorHAnsi"/>
          <w:sz w:val="28"/>
          <w:szCs w:val="28"/>
        </w:rPr>
        <w:t xml:space="preserve"> Oui </w:t>
      </w:r>
      <w:sdt>
        <w:sdtPr>
          <w:rPr>
            <w:rFonts w:cstheme="minorHAnsi"/>
            <w:sz w:val="28"/>
            <w:szCs w:val="28"/>
          </w:rPr>
          <w:id w:val="-72629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79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70A433A8" w14:textId="4EF2F0B9" w:rsidR="001D7FA1" w:rsidRPr="00B64793" w:rsidRDefault="009E3130" w:rsidP="001D7FA1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>Quel enseignement donnez-vous ?</w:t>
      </w:r>
      <w:sdt>
        <w:sdtPr>
          <w:rPr>
            <w:rFonts w:cstheme="minorHAnsi"/>
            <w:sz w:val="28"/>
            <w:szCs w:val="28"/>
          </w:rPr>
          <w:id w:val="227501116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14EEBD78" w14:textId="77777777" w:rsidR="009E3130" w:rsidRPr="00B64793" w:rsidRDefault="009E3130" w:rsidP="000E0F2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before="360" w:after="0" w:line="240" w:lineRule="auto"/>
        <w:ind w:left="714" w:hanging="357"/>
        <w:rPr>
          <w:rFonts w:cstheme="minorHAnsi"/>
          <w:b/>
          <w:bCs/>
          <w:sz w:val="28"/>
          <w:szCs w:val="28"/>
        </w:rPr>
      </w:pPr>
      <w:r w:rsidRPr="00B64793">
        <w:rPr>
          <w:rFonts w:cstheme="minorHAnsi"/>
          <w:b/>
          <w:bCs/>
          <w:sz w:val="28"/>
          <w:szCs w:val="28"/>
        </w:rPr>
        <w:t>SUPERVISION DE LA PRATIQUE</w:t>
      </w:r>
    </w:p>
    <w:p w14:paraId="1F65D991" w14:textId="77777777" w:rsidR="003F563D" w:rsidRDefault="009E3130" w:rsidP="001D7FA1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14A96">
        <w:rPr>
          <w:rFonts w:cstheme="minorHAnsi"/>
          <w:color w:val="000000"/>
          <w:sz w:val="28"/>
          <w:szCs w:val="28"/>
        </w:rPr>
        <w:t xml:space="preserve">Avez-vous été en supervision ? NON </w:t>
      </w:r>
      <w:sdt>
        <w:sdtPr>
          <w:rPr>
            <w:rFonts w:cstheme="minorHAnsi"/>
            <w:color w:val="000000"/>
            <w:sz w:val="28"/>
            <w:szCs w:val="28"/>
          </w:rPr>
          <w:id w:val="-182604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A96">
            <w:rPr>
              <w:rFonts w:ascii="Segoe UI Symbol" w:eastAsia="MS Gothic" w:hAnsi="Segoe UI Symbol" w:cs="Segoe UI Symbol"/>
              <w:color w:val="000000"/>
              <w:sz w:val="28"/>
              <w:szCs w:val="28"/>
            </w:rPr>
            <w:t>☐</w:t>
          </w:r>
        </w:sdtContent>
      </w:sdt>
      <w:r w:rsidRPr="00E14A96">
        <w:rPr>
          <w:rFonts w:cstheme="minorHAnsi"/>
          <w:color w:val="000000"/>
          <w:sz w:val="28"/>
          <w:szCs w:val="28"/>
        </w:rPr>
        <w:t xml:space="preserve">  OUI </w:t>
      </w:r>
      <w:sdt>
        <w:sdtPr>
          <w:rPr>
            <w:rFonts w:cstheme="minorHAnsi"/>
            <w:color w:val="000000"/>
            <w:sz w:val="28"/>
            <w:szCs w:val="28"/>
          </w:rPr>
          <w:id w:val="-6108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A96">
            <w:rPr>
              <w:rFonts w:ascii="Segoe UI Symbol" w:eastAsia="MS Gothic" w:hAnsi="Segoe UI Symbol" w:cs="Segoe UI Symbol"/>
              <w:color w:val="000000"/>
              <w:sz w:val="28"/>
              <w:szCs w:val="28"/>
            </w:rPr>
            <w:t>☐</w:t>
          </w:r>
        </w:sdtContent>
      </w:sdt>
      <w:r w:rsidRPr="00E14A96">
        <w:rPr>
          <w:rFonts w:cstheme="minorHAnsi"/>
          <w:color w:val="000000"/>
          <w:sz w:val="28"/>
          <w:szCs w:val="28"/>
        </w:rPr>
        <w:t xml:space="preserve">  </w:t>
      </w:r>
    </w:p>
    <w:p w14:paraId="25E76EA0" w14:textId="060D6E52" w:rsidR="009E3130" w:rsidRPr="00E14A96" w:rsidRDefault="009E3130" w:rsidP="001D7FA1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14A96">
        <w:rPr>
          <w:rFonts w:cstheme="minorHAnsi"/>
          <w:color w:val="000000"/>
          <w:sz w:val="28"/>
          <w:szCs w:val="28"/>
        </w:rPr>
        <w:t>Etes-vous actuellement en supervision ?</w:t>
      </w:r>
    </w:p>
    <w:p w14:paraId="3A8BB549" w14:textId="2E2DC109" w:rsidR="009E3130" w:rsidRPr="00E14A96" w:rsidRDefault="00785809" w:rsidP="001D7FA1">
      <w:pPr>
        <w:spacing w:after="0" w:line="240" w:lineRule="auto"/>
        <w:rPr>
          <w:rFonts w:cstheme="minorHAnsi"/>
          <w:color w:val="000000"/>
          <w:sz w:val="28"/>
          <w:szCs w:val="28"/>
        </w:rPr>
      </w:pPr>
      <w:sdt>
        <w:sdtPr>
          <w:rPr>
            <w:rFonts w:cstheme="minorHAnsi"/>
            <w:color w:val="000000"/>
            <w:sz w:val="28"/>
            <w:szCs w:val="28"/>
          </w:rPr>
          <w:id w:val="-1037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130" w:rsidRPr="00E14A96">
            <w:rPr>
              <w:rFonts w:ascii="Segoe UI Symbol" w:eastAsia="MS Gothic" w:hAnsi="Segoe UI Symbol" w:cs="Segoe UI Symbol"/>
              <w:color w:val="000000"/>
              <w:sz w:val="28"/>
              <w:szCs w:val="28"/>
            </w:rPr>
            <w:t>☐</w:t>
          </w:r>
        </w:sdtContent>
      </w:sdt>
      <w:r w:rsidR="009E3130" w:rsidRPr="00E14A96">
        <w:rPr>
          <w:rFonts w:cstheme="minorHAnsi"/>
          <w:color w:val="000000"/>
          <w:sz w:val="28"/>
          <w:szCs w:val="28"/>
        </w:rPr>
        <w:t xml:space="preserve"> NON je ne suis plus en supervision </w:t>
      </w:r>
    </w:p>
    <w:p w14:paraId="1CB67E19" w14:textId="270E9C7A" w:rsidR="009E3130" w:rsidRPr="00E14A96" w:rsidRDefault="00785809" w:rsidP="001D7FA1">
      <w:pPr>
        <w:spacing w:after="0" w:line="240" w:lineRule="auto"/>
        <w:rPr>
          <w:rFonts w:cstheme="minorHAnsi"/>
          <w:color w:val="000000"/>
          <w:sz w:val="28"/>
          <w:szCs w:val="28"/>
        </w:rPr>
      </w:pPr>
      <w:sdt>
        <w:sdtPr>
          <w:rPr>
            <w:rFonts w:cstheme="minorHAnsi"/>
            <w:color w:val="000000"/>
            <w:sz w:val="28"/>
            <w:szCs w:val="28"/>
          </w:rPr>
          <w:id w:val="-97405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4CA"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  <w:r w:rsidR="009E3130" w:rsidRPr="00E14A96">
        <w:rPr>
          <w:rFonts w:cstheme="minorHAnsi"/>
          <w:color w:val="000000"/>
          <w:sz w:val="28"/>
          <w:szCs w:val="28"/>
        </w:rPr>
        <w:t xml:space="preserve"> OUI je suis en supervision : </w:t>
      </w:r>
      <w:sdt>
        <w:sdtPr>
          <w:rPr>
            <w:rFonts w:cstheme="minorHAnsi"/>
            <w:color w:val="000000"/>
            <w:sz w:val="28"/>
            <w:szCs w:val="28"/>
          </w:rPr>
          <w:id w:val="-36489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130" w:rsidRPr="00E14A96">
            <w:rPr>
              <w:rFonts w:ascii="Segoe UI Symbol" w:eastAsia="MS Gothic" w:hAnsi="Segoe UI Symbol" w:cs="Segoe UI Symbol"/>
              <w:color w:val="000000"/>
              <w:sz w:val="28"/>
              <w:szCs w:val="28"/>
            </w:rPr>
            <w:t>☐</w:t>
          </w:r>
        </w:sdtContent>
      </w:sdt>
      <w:r w:rsidR="009E3130" w:rsidRPr="00E14A96">
        <w:rPr>
          <w:rFonts w:cstheme="minorHAnsi"/>
          <w:color w:val="000000"/>
          <w:sz w:val="28"/>
          <w:szCs w:val="28"/>
        </w:rPr>
        <w:t xml:space="preserve"> en groupe </w:t>
      </w:r>
      <w:sdt>
        <w:sdtPr>
          <w:rPr>
            <w:rFonts w:cstheme="minorHAnsi"/>
            <w:color w:val="000000"/>
            <w:sz w:val="28"/>
            <w:szCs w:val="28"/>
          </w:rPr>
          <w:id w:val="140287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63D"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  <w:r w:rsidR="009E3130" w:rsidRPr="00E14A96">
        <w:rPr>
          <w:rFonts w:cstheme="minorHAnsi"/>
          <w:color w:val="000000"/>
          <w:sz w:val="28"/>
          <w:szCs w:val="28"/>
        </w:rPr>
        <w:t xml:space="preserve">en individuel </w:t>
      </w:r>
    </w:p>
    <w:p w14:paraId="2A7824F5" w14:textId="112AE9F7" w:rsidR="00095290" w:rsidRPr="00B64793" w:rsidRDefault="009E3130" w:rsidP="00095290">
      <w:pPr>
        <w:spacing w:after="0" w:line="240" w:lineRule="auto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>Nom du / des superviseurs (qualifications)</w:t>
      </w:r>
      <w:r w:rsidR="000A667B">
        <w:rPr>
          <w:rFonts w:cstheme="minorHAnsi"/>
          <w:i/>
          <w:iCs/>
          <w:sz w:val="28"/>
          <w:szCs w:val="28"/>
        </w:rPr>
        <w:t xml:space="preserve"> : </w:t>
      </w:r>
      <w:sdt>
        <w:sdtPr>
          <w:rPr>
            <w:rFonts w:cstheme="minorHAnsi"/>
            <w:i/>
            <w:iCs/>
            <w:sz w:val="28"/>
            <w:szCs w:val="28"/>
          </w:rPr>
          <w:id w:val="1930460058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15FEB975" w14:textId="681D7C11" w:rsidR="006E4694" w:rsidRPr="00B64793" w:rsidRDefault="001D7FA1" w:rsidP="00B647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360" w:after="0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B64793">
        <w:rPr>
          <w:rFonts w:cstheme="minorHAnsi"/>
          <w:b/>
          <w:sz w:val="28"/>
          <w:szCs w:val="28"/>
        </w:rPr>
        <w:t>INSCRIPTION</w:t>
      </w:r>
    </w:p>
    <w:p w14:paraId="02BD31FB" w14:textId="6388E024" w:rsidR="003F563D" w:rsidRPr="00B64793" w:rsidRDefault="00785809" w:rsidP="00B64793">
      <w:pPr>
        <w:tabs>
          <w:tab w:val="left" w:pos="720"/>
        </w:tabs>
        <w:spacing w:before="360" w:after="0" w:line="240" w:lineRule="auto"/>
        <w:rPr>
          <w:rFonts w:cstheme="minorHAnsi"/>
          <w:b/>
          <w:sz w:val="28"/>
          <w:szCs w:val="28"/>
        </w:rPr>
      </w:pPr>
      <w:sdt>
        <w:sdtPr>
          <w:rPr>
            <w:rFonts w:cstheme="minorHAnsi"/>
            <w:b/>
            <w:sz w:val="28"/>
            <w:szCs w:val="28"/>
          </w:rPr>
          <w:id w:val="-155237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793" w:rsidRPr="00B64793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0E0F29" w:rsidRPr="00B64793">
        <w:rPr>
          <w:rFonts w:cstheme="minorHAnsi"/>
          <w:b/>
          <w:sz w:val="28"/>
          <w:szCs w:val="28"/>
        </w:rPr>
        <w:t xml:space="preserve"> </w:t>
      </w:r>
      <w:r w:rsidR="009E3130" w:rsidRPr="00B64793">
        <w:rPr>
          <w:rFonts w:cstheme="minorHAnsi"/>
          <w:b/>
          <w:sz w:val="28"/>
          <w:szCs w:val="28"/>
        </w:rPr>
        <w:t>JE M’INSCRIS À LA FORMATION DE PERFECTIONNEMENT POUR GESTALT PRATICIENS ET GESTALT THÉRAPEUTES :</w:t>
      </w:r>
    </w:p>
    <w:p w14:paraId="2DBD21F4" w14:textId="15002BB6" w:rsidR="009E3130" w:rsidRPr="00B64793" w:rsidRDefault="003F563D" w:rsidP="00B64793">
      <w:pPr>
        <w:tabs>
          <w:tab w:val="left" w:pos="72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B64793">
        <w:rPr>
          <w:rFonts w:eastAsia="MS Gothic" w:cstheme="minorHAnsi"/>
          <w:b/>
          <w:sz w:val="28"/>
          <w:szCs w:val="28"/>
        </w:rPr>
        <w:t>TITRE :</w:t>
      </w:r>
      <w:r w:rsidRPr="00B64793">
        <w:rPr>
          <w:rFonts w:ascii="MS Gothic" w:eastAsia="MS Gothic" w:hAnsi="MS Gothic" w:cstheme="minorHAnsi"/>
          <w:b/>
          <w:sz w:val="28"/>
          <w:szCs w:val="28"/>
        </w:rPr>
        <w:t xml:space="preserve"> </w:t>
      </w:r>
      <w:sdt>
        <w:sdtPr>
          <w:rPr>
            <w:rFonts w:ascii="MS Gothic" w:eastAsia="MS Gothic" w:hAnsi="MS Gothic" w:cstheme="minorHAnsi"/>
            <w:b/>
            <w:sz w:val="28"/>
            <w:szCs w:val="28"/>
          </w:rPr>
          <w:id w:val="1275128178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77665C7F" w14:textId="27409579" w:rsidR="009E3130" w:rsidRPr="00B64793" w:rsidRDefault="009E3130" w:rsidP="00B64793">
      <w:pPr>
        <w:tabs>
          <w:tab w:val="left" w:pos="72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B64793">
        <w:rPr>
          <w:rFonts w:cstheme="minorHAnsi"/>
          <w:b/>
          <w:sz w:val="28"/>
          <w:szCs w:val="28"/>
        </w:rPr>
        <w:t>FORMATEUR :</w:t>
      </w:r>
      <w:r w:rsidRPr="00B64793">
        <w:rPr>
          <w:rFonts w:cstheme="minorHAnsi"/>
          <w:bCs/>
          <w:sz w:val="28"/>
          <w:szCs w:val="28"/>
        </w:rPr>
        <w:t xml:space="preserve"> </w:t>
      </w:r>
      <w:sdt>
        <w:sdtPr>
          <w:rPr>
            <w:rFonts w:cstheme="minorHAnsi"/>
            <w:bCs/>
            <w:sz w:val="28"/>
            <w:szCs w:val="28"/>
          </w:rPr>
          <w:id w:val="-136958903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2B1D4C07" w14:textId="49C6BD83" w:rsidR="009E3130" w:rsidRPr="00B64793" w:rsidRDefault="009E3130" w:rsidP="00B64793">
      <w:pPr>
        <w:tabs>
          <w:tab w:val="left" w:pos="72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B64793">
        <w:rPr>
          <w:rFonts w:cstheme="minorHAnsi"/>
          <w:b/>
          <w:sz w:val="28"/>
          <w:szCs w:val="28"/>
        </w:rPr>
        <w:t>DATE :</w:t>
      </w:r>
      <w:r w:rsidRPr="00B64793">
        <w:rPr>
          <w:rFonts w:cstheme="minorHAnsi"/>
          <w:bCs/>
          <w:sz w:val="28"/>
          <w:szCs w:val="28"/>
        </w:rPr>
        <w:t xml:space="preserve"> </w:t>
      </w:r>
      <w:sdt>
        <w:sdtPr>
          <w:rPr>
            <w:rFonts w:cstheme="minorHAnsi"/>
            <w:bCs/>
            <w:sz w:val="28"/>
            <w:szCs w:val="28"/>
          </w:rPr>
          <w:id w:val="-1195834569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</w:p>
    <w:p w14:paraId="1DFA76C5" w14:textId="7712F474" w:rsidR="009E3130" w:rsidRPr="00B64793" w:rsidRDefault="009E3130" w:rsidP="00B64793">
      <w:pPr>
        <w:tabs>
          <w:tab w:val="left" w:pos="720"/>
        </w:tabs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B64793">
        <w:rPr>
          <w:rFonts w:cstheme="minorHAnsi"/>
          <w:b/>
          <w:sz w:val="28"/>
          <w:szCs w:val="28"/>
        </w:rPr>
        <w:t>TARIF:</w:t>
      </w:r>
      <w:proofErr w:type="gramEnd"/>
      <w:r w:rsidRPr="00B64793">
        <w:rPr>
          <w:rFonts w:cstheme="minorHAnsi"/>
          <w:bCs/>
          <w:sz w:val="28"/>
          <w:szCs w:val="28"/>
        </w:rPr>
        <w:t xml:space="preserve"> </w:t>
      </w:r>
      <w:sdt>
        <w:sdtPr>
          <w:rPr>
            <w:rFonts w:cstheme="minorHAnsi"/>
            <w:bCs/>
            <w:sz w:val="28"/>
            <w:szCs w:val="28"/>
          </w:rPr>
          <w:id w:val="1571625060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  <w:r w:rsidRPr="00B64793">
        <w:rPr>
          <w:rFonts w:cstheme="minorHAnsi"/>
          <w:b/>
          <w:sz w:val="28"/>
          <w:szCs w:val="28"/>
        </w:rPr>
        <w:t>Euros TTC (tarif à titre individuel sans prise en charge)</w:t>
      </w:r>
    </w:p>
    <w:p w14:paraId="2708AD12" w14:textId="51A38E32" w:rsidR="003F563D" w:rsidRDefault="009E3130" w:rsidP="000E0F29">
      <w:pPr>
        <w:tabs>
          <w:tab w:val="left" w:pos="720"/>
        </w:tabs>
        <w:spacing w:before="240" w:after="0" w:line="240" w:lineRule="auto"/>
        <w:rPr>
          <w:rFonts w:cstheme="minorHAnsi"/>
          <w:bCs/>
          <w:sz w:val="28"/>
          <w:szCs w:val="28"/>
        </w:rPr>
      </w:pPr>
      <w:r w:rsidRPr="00E14A96">
        <w:rPr>
          <w:rFonts w:cstheme="minorHAnsi"/>
          <w:bCs/>
          <w:sz w:val="28"/>
          <w:szCs w:val="28"/>
        </w:rPr>
        <w:t xml:space="preserve">Je </w:t>
      </w:r>
      <w:r w:rsidR="003F563D">
        <w:rPr>
          <w:rFonts w:cstheme="minorHAnsi"/>
          <w:bCs/>
          <w:sz w:val="28"/>
          <w:szCs w:val="28"/>
        </w:rPr>
        <w:t xml:space="preserve">règle </w:t>
      </w:r>
      <w:r w:rsidRPr="00E14A96">
        <w:rPr>
          <w:rFonts w:cstheme="minorHAnsi"/>
          <w:bCs/>
          <w:sz w:val="28"/>
          <w:szCs w:val="28"/>
        </w:rPr>
        <w:t>30% d’arrhes</w:t>
      </w:r>
      <w:r w:rsidR="00B64793">
        <w:rPr>
          <w:rFonts w:cstheme="minorHAnsi"/>
          <w:bCs/>
          <w:sz w:val="28"/>
          <w:szCs w:val="28"/>
        </w:rPr>
        <w:t>,</w:t>
      </w:r>
    </w:p>
    <w:p w14:paraId="0F50B04E" w14:textId="1CDF9E82" w:rsidR="00B64793" w:rsidRDefault="00B64793" w:rsidP="00B64793">
      <w:pPr>
        <w:tabs>
          <w:tab w:val="left" w:pos="720"/>
        </w:tabs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MONTANT :</w:t>
      </w:r>
      <w:r w:rsidR="009E3130" w:rsidRPr="00E14A96">
        <w:rPr>
          <w:rFonts w:cstheme="minorHAnsi"/>
          <w:bCs/>
          <w:sz w:val="28"/>
          <w:szCs w:val="28"/>
        </w:rPr>
        <w:t xml:space="preserve"> </w:t>
      </w:r>
      <w:sdt>
        <w:sdtPr>
          <w:rPr>
            <w:rFonts w:cstheme="minorHAnsi"/>
            <w:bCs/>
            <w:sz w:val="28"/>
            <w:szCs w:val="28"/>
          </w:rPr>
          <w:id w:val="1008408611"/>
          <w:placeholder>
            <w:docPart w:val="DefaultPlaceholder_-1854013440"/>
          </w:placeholder>
          <w:showingPlcHdr/>
          <w:text/>
        </w:sdtPr>
        <w:sdtEndPr/>
        <w:sdtContent>
          <w:r w:rsidR="000A667B" w:rsidRPr="007E03CC">
            <w:rPr>
              <w:rStyle w:val="Textedelespacerserv"/>
            </w:rPr>
            <w:t>Cliquez ou appuyez ici pour entrer du texte.</w:t>
          </w:r>
        </w:sdtContent>
      </w:sdt>
      <w:r w:rsidR="009E3130" w:rsidRPr="00E14A96">
        <w:rPr>
          <w:rFonts w:cstheme="minorHAnsi"/>
          <w:b/>
          <w:sz w:val="28"/>
          <w:szCs w:val="28"/>
        </w:rPr>
        <w:t>euros</w:t>
      </w:r>
      <w:r w:rsidR="009E3130" w:rsidRPr="00E14A96">
        <w:rPr>
          <w:rFonts w:cstheme="minorHAnsi"/>
          <w:bCs/>
          <w:sz w:val="28"/>
          <w:szCs w:val="28"/>
        </w:rPr>
        <w:t xml:space="preserve"> TTC </w:t>
      </w:r>
    </w:p>
    <w:p w14:paraId="77D813E2" w14:textId="77777777" w:rsidR="00B64793" w:rsidRDefault="003F563D" w:rsidP="00B64793">
      <w:pPr>
        <w:pStyle w:val="Paragraphedeliste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cstheme="minorHAnsi"/>
          <w:bCs/>
          <w:sz w:val="28"/>
          <w:szCs w:val="28"/>
        </w:rPr>
      </w:pPr>
      <w:proofErr w:type="gramStart"/>
      <w:r w:rsidRPr="00B64793">
        <w:rPr>
          <w:rFonts w:cstheme="minorHAnsi"/>
          <w:bCs/>
          <w:i/>
          <w:iCs/>
          <w:sz w:val="28"/>
          <w:szCs w:val="28"/>
        </w:rPr>
        <w:t>par</w:t>
      </w:r>
      <w:proofErr w:type="gramEnd"/>
      <w:r w:rsidRPr="00B64793">
        <w:rPr>
          <w:rFonts w:cstheme="minorHAnsi"/>
          <w:bCs/>
          <w:i/>
          <w:iCs/>
          <w:sz w:val="28"/>
          <w:szCs w:val="28"/>
        </w:rPr>
        <w:t xml:space="preserve"> virement</w:t>
      </w:r>
      <w:r w:rsidR="00B64793" w:rsidRPr="00B64793">
        <w:rPr>
          <w:rFonts w:cstheme="minorHAnsi"/>
          <w:bCs/>
          <w:sz w:val="28"/>
          <w:szCs w:val="28"/>
        </w:rPr>
        <w:t> : IBAN : FR76 3000 4025 8700 0105 7462 233 (BIC : BNPAFRPPXXX)</w:t>
      </w:r>
    </w:p>
    <w:p w14:paraId="317FC816" w14:textId="069E0951" w:rsidR="009E3130" w:rsidRPr="00B64793" w:rsidRDefault="003F563D" w:rsidP="00B64793">
      <w:pPr>
        <w:pStyle w:val="Paragraphedeliste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cstheme="minorHAnsi"/>
          <w:bCs/>
          <w:sz w:val="28"/>
          <w:szCs w:val="28"/>
        </w:rPr>
      </w:pPr>
      <w:proofErr w:type="gramStart"/>
      <w:r w:rsidRPr="00B64793">
        <w:rPr>
          <w:rFonts w:cstheme="minorHAnsi"/>
          <w:bCs/>
          <w:sz w:val="28"/>
          <w:szCs w:val="28"/>
        </w:rPr>
        <w:t>ou</w:t>
      </w:r>
      <w:proofErr w:type="gramEnd"/>
      <w:r w:rsidRPr="00B64793">
        <w:rPr>
          <w:rFonts w:cstheme="minorHAnsi"/>
          <w:bCs/>
          <w:sz w:val="28"/>
          <w:szCs w:val="28"/>
        </w:rPr>
        <w:t xml:space="preserve"> </w:t>
      </w:r>
      <w:r w:rsidRPr="00B64793">
        <w:rPr>
          <w:rFonts w:cstheme="minorHAnsi"/>
          <w:bCs/>
          <w:i/>
          <w:iCs/>
          <w:sz w:val="28"/>
          <w:szCs w:val="28"/>
        </w:rPr>
        <w:t>par chèque</w:t>
      </w:r>
      <w:r w:rsidR="00B64793" w:rsidRPr="00B64793">
        <w:rPr>
          <w:rFonts w:cstheme="minorHAnsi"/>
          <w:bCs/>
          <w:sz w:val="28"/>
          <w:szCs w:val="28"/>
        </w:rPr>
        <w:t xml:space="preserve"> à l’ordre de IFFP</w:t>
      </w:r>
      <w:r w:rsidRPr="00B64793">
        <w:rPr>
          <w:rFonts w:cstheme="minorHAnsi"/>
          <w:bCs/>
          <w:sz w:val="28"/>
          <w:szCs w:val="28"/>
        </w:rPr>
        <w:t xml:space="preserve"> </w:t>
      </w:r>
      <w:r w:rsidR="009E3130" w:rsidRPr="00B64793">
        <w:rPr>
          <w:rFonts w:cstheme="minorHAnsi"/>
          <w:bCs/>
          <w:sz w:val="28"/>
          <w:szCs w:val="28"/>
        </w:rPr>
        <w:t>à renvoyer à I.F.F.P. 231, rue Paul Doumer, 78510 Triel sur Seine).</w:t>
      </w:r>
    </w:p>
    <w:p w14:paraId="110D5AC0" w14:textId="215AD5A5" w:rsidR="003F563D" w:rsidRPr="00B64793" w:rsidRDefault="009E3130" w:rsidP="00B64793">
      <w:pPr>
        <w:spacing w:before="360" w:after="0" w:line="240" w:lineRule="auto"/>
        <w:ind w:right="-567"/>
        <w:rPr>
          <w:rFonts w:eastAsia="Arial" w:cstheme="minorHAnsi"/>
          <w:b/>
          <w:bCs/>
          <w:w w:val="119"/>
          <w:sz w:val="28"/>
          <w:szCs w:val="28"/>
        </w:rPr>
      </w:pPr>
      <w:r w:rsidRPr="00B64793">
        <w:rPr>
          <w:rFonts w:eastAsia="Arial" w:cstheme="minorHAnsi"/>
          <w:b/>
          <w:bCs/>
          <w:w w:val="119"/>
          <w:sz w:val="28"/>
          <w:szCs w:val="28"/>
        </w:rPr>
        <w:t>DATE</w:t>
      </w:r>
      <w:r w:rsidR="00B64793">
        <w:rPr>
          <w:rFonts w:eastAsia="Arial" w:cstheme="minorHAnsi"/>
          <w:b/>
          <w:bCs/>
          <w:w w:val="119"/>
          <w:sz w:val="28"/>
          <w:szCs w:val="28"/>
        </w:rPr>
        <w:t xml:space="preserve"> : </w:t>
      </w:r>
      <w:sdt>
        <w:sdtPr>
          <w:rPr>
            <w:rFonts w:eastAsia="Arial" w:cstheme="minorHAnsi"/>
            <w:b/>
            <w:bCs/>
            <w:w w:val="119"/>
            <w:sz w:val="28"/>
            <w:szCs w:val="28"/>
          </w:rPr>
          <w:id w:val="127677809"/>
          <w:placeholder>
            <w:docPart w:val="DefaultPlaceholder_-1854013440"/>
          </w:placeholder>
          <w:showingPlcHdr/>
          <w:text/>
        </w:sdtPr>
        <w:sdtEndPr/>
        <w:sdtContent>
          <w:r w:rsidRPr="00B64793">
            <w:rPr>
              <w:rStyle w:val="Textedelespacerserv"/>
              <w:rFonts w:cstheme="minorHAnsi"/>
              <w:color w:val="auto"/>
              <w:sz w:val="28"/>
              <w:szCs w:val="28"/>
            </w:rPr>
            <w:t>Cliquez ou appuyez ici pour entrer du texte.</w:t>
          </w:r>
        </w:sdtContent>
      </w:sdt>
    </w:p>
    <w:p w14:paraId="1E6C8107" w14:textId="42905F93" w:rsidR="00B674E4" w:rsidRPr="00B64793" w:rsidRDefault="00B674E4" w:rsidP="00B64793">
      <w:pPr>
        <w:spacing w:before="360" w:after="0" w:line="240" w:lineRule="auto"/>
        <w:ind w:right="-567"/>
        <w:rPr>
          <w:rFonts w:cstheme="minorHAnsi"/>
          <w:sz w:val="28"/>
          <w:szCs w:val="28"/>
        </w:rPr>
      </w:pPr>
      <w:r w:rsidRPr="00B64793">
        <w:rPr>
          <w:rFonts w:cstheme="minorHAnsi"/>
          <w:sz w:val="28"/>
          <w:szCs w:val="28"/>
        </w:rPr>
        <w:t>GESTALT-IFFP a une politique de gestion des données (</w:t>
      </w:r>
      <w:hyperlink r:id="rId11" w:history="1">
        <w:r w:rsidRPr="00B64793">
          <w:rPr>
            <w:rStyle w:val="Lienhypertexte"/>
            <w:rFonts w:cstheme="minorHAnsi"/>
            <w:color w:val="auto"/>
            <w:sz w:val="28"/>
            <w:szCs w:val="28"/>
          </w:rPr>
          <w:t>https://gestalt-iffp.fr/politique-de-gestion-des-donnees/</w:t>
        </w:r>
      </w:hyperlink>
      <w:r w:rsidRPr="00B64793">
        <w:rPr>
          <w:rFonts w:cstheme="minorHAnsi"/>
          <w:sz w:val="28"/>
          <w:szCs w:val="28"/>
        </w:rPr>
        <w:t>)</w:t>
      </w:r>
    </w:p>
    <w:p w14:paraId="2C4AF32B" w14:textId="49D0A290" w:rsidR="00B64793" w:rsidRDefault="00B674E4" w:rsidP="00B64793">
      <w:pPr>
        <w:spacing w:before="360" w:after="0" w:line="240" w:lineRule="auto"/>
        <w:ind w:right="-567"/>
        <w:rPr>
          <w:rFonts w:cstheme="minorHAnsi"/>
          <w:b/>
          <w:bCs/>
          <w:sz w:val="28"/>
          <w:szCs w:val="28"/>
        </w:rPr>
      </w:pPr>
      <w:r w:rsidRPr="00B64793">
        <w:rPr>
          <w:rFonts w:cstheme="minorHAnsi"/>
          <w:b/>
          <w:bCs/>
          <w:sz w:val="28"/>
          <w:szCs w:val="28"/>
        </w:rPr>
        <w:t>Merci de nous retourner</w:t>
      </w:r>
    </w:p>
    <w:p w14:paraId="5A282D51" w14:textId="77777777" w:rsidR="00B64793" w:rsidRPr="00B64793" w:rsidRDefault="00B674E4" w:rsidP="00B64793">
      <w:pPr>
        <w:pStyle w:val="Paragraphedeliste"/>
        <w:numPr>
          <w:ilvl w:val="0"/>
          <w:numId w:val="5"/>
        </w:numPr>
        <w:spacing w:before="360" w:after="0" w:line="240" w:lineRule="auto"/>
        <w:ind w:right="-567"/>
        <w:rPr>
          <w:rFonts w:cstheme="minorHAnsi"/>
          <w:b/>
          <w:bCs/>
          <w:sz w:val="28"/>
          <w:szCs w:val="28"/>
        </w:rPr>
      </w:pPr>
      <w:proofErr w:type="gramStart"/>
      <w:r w:rsidRPr="00B64793">
        <w:rPr>
          <w:rFonts w:cstheme="minorHAnsi"/>
          <w:sz w:val="28"/>
          <w:szCs w:val="28"/>
        </w:rPr>
        <w:t>ce</w:t>
      </w:r>
      <w:proofErr w:type="gramEnd"/>
      <w:r w:rsidRPr="00B64793">
        <w:rPr>
          <w:rFonts w:cstheme="minorHAnsi"/>
          <w:sz w:val="28"/>
          <w:szCs w:val="28"/>
        </w:rPr>
        <w:t xml:space="preserve"> document à l’adresse </w:t>
      </w:r>
      <w:hyperlink r:id="rId12" w:history="1">
        <w:r w:rsidRPr="00B64793">
          <w:rPr>
            <w:rStyle w:val="Lienhypertexte"/>
            <w:rFonts w:cstheme="minorHAnsi"/>
            <w:color w:val="auto"/>
            <w:sz w:val="28"/>
            <w:szCs w:val="28"/>
          </w:rPr>
          <w:t>gestaltiffp@gmail.com</w:t>
        </w:r>
      </w:hyperlink>
      <w:r w:rsidRPr="00B64793">
        <w:rPr>
          <w:rFonts w:cstheme="minorHAnsi"/>
          <w:sz w:val="28"/>
          <w:szCs w:val="28"/>
        </w:rPr>
        <w:t xml:space="preserve"> </w:t>
      </w:r>
    </w:p>
    <w:p w14:paraId="06DD4D11" w14:textId="77777777" w:rsidR="00B64793" w:rsidRPr="00B64793" w:rsidRDefault="00B674E4" w:rsidP="00B64793">
      <w:pPr>
        <w:pStyle w:val="Paragraphedeliste"/>
        <w:numPr>
          <w:ilvl w:val="0"/>
          <w:numId w:val="5"/>
        </w:numPr>
        <w:spacing w:before="360" w:after="0" w:line="240" w:lineRule="auto"/>
        <w:ind w:right="-567"/>
        <w:rPr>
          <w:rFonts w:cstheme="minorHAnsi"/>
          <w:b/>
          <w:bCs/>
          <w:sz w:val="28"/>
          <w:szCs w:val="28"/>
        </w:rPr>
      </w:pPr>
      <w:proofErr w:type="gramStart"/>
      <w:r w:rsidRPr="00B64793">
        <w:rPr>
          <w:rFonts w:cstheme="minorHAnsi"/>
          <w:sz w:val="28"/>
          <w:szCs w:val="28"/>
        </w:rPr>
        <w:t>une</w:t>
      </w:r>
      <w:proofErr w:type="gramEnd"/>
      <w:r w:rsidRPr="00B64793">
        <w:rPr>
          <w:rFonts w:cstheme="minorHAnsi"/>
          <w:sz w:val="28"/>
          <w:szCs w:val="28"/>
        </w:rPr>
        <w:t xml:space="preserve"> photo de vous</w:t>
      </w:r>
    </w:p>
    <w:p w14:paraId="05F5E979" w14:textId="05221070" w:rsidR="00B674E4" w:rsidRPr="00B64793" w:rsidRDefault="00B674E4" w:rsidP="00B64793">
      <w:pPr>
        <w:pStyle w:val="Paragraphedeliste"/>
        <w:numPr>
          <w:ilvl w:val="0"/>
          <w:numId w:val="5"/>
        </w:numPr>
        <w:spacing w:before="360" w:after="0" w:line="240" w:lineRule="auto"/>
        <w:ind w:right="-567"/>
        <w:rPr>
          <w:rFonts w:cstheme="minorHAnsi"/>
          <w:b/>
          <w:bCs/>
          <w:sz w:val="28"/>
          <w:szCs w:val="28"/>
        </w:rPr>
      </w:pPr>
      <w:proofErr w:type="gramStart"/>
      <w:r w:rsidRPr="00B64793">
        <w:rPr>
          <w:rFonts w:cstheme="minorHAnsi"/>
          <w:sz w:val="28"/>
          <w:szCs w:val="28"/>
        </w:rPr>
        <w:t>votre</w:t>
      </w:r>
      <w:proofErr w:type="gramEnd"/>
      <w:r w:rsidRPr="00B64793">
        <w:rPr>
          <w:rFonts w:cstheme="minorHAnsi"/>
          <w:sz w:val="28"/>
          <w:szCs w:val="28"/>
        </w:rPr>
        <w:t xml:space="preserve"> certificat de Gestalt Praticien / Gestalt Thérapeute ou autre certificat</w:t>
      </w:r>
    </w:p>
    <w:sectPr w:rsidR="00B674E4" w:rsidRPr="00B6479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6E09" w14:textId="77777777" w:rsidR="00785809" w:rsidRDefault="00785809" w:rsidP="00E14A96">
      <w:pPr>
        <w:spacing w:after="0" w:line="240" w:lineRule="auto"/>
      </w:pPr>
      <w:r>
        <w:separator/>
      </w:r>
    </w:p>
  </w:endnote>
  <w:endnote w:type="continuationSeparator" w:id="0">
    <w:p w14:paraId="2449D669" w14:textId="77777777" w:rsidR="00785809" w:rsidRDefault="00785809" w:rsidP="00E1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4E72" w14:textId="77777777" w:rsidR="00E14A96" w:rsidRDefault="00E14A96" w:rsidP="00E14A96">
    <w:pPr>
      <w:spacing w:after="0" w:line="240" w:lineRule="auto"/>
      <w:jc w:val="center"/>
      <w:outlineLvl w:val="0"/>
      <w:rPr>
        <w:rFonts w:ascii="Arial Narrow" w:hAnsi="Arial Narrow" w:cs="Franklin Gothic Heavy"/>
        <w:b/>
        <w:color w:val="4F6228"/>
        <w:sz w:val="28"/>
        <w:szCs w:val="28"/>
      </w:rPr>
    </w:pPr>
  </w:p>
  <w:p w14:paraId="62A7B25E" w14:textId="24E2A4C8" w:rsidR="00E14A96" w:rsidRPr="00B64793" w:rsidRDefault="00E14A96" w:rsidP="00E14A96">
    <w:pPr>
      <w:spacing w:after="0" w:line="240" w:lineRule="auto"/>
      <w:jc w:val="center"/>
      <w:outlineLvl w:val="0"/>
      <w:rPr>
        <w:rFonts w:cstheme="minorHAnsi"/>
        <w:b/>
        <w:sz w:val="28"/>
        <w:szCs w:val="28"/>
      </w:rPr>
    </w:pPr>
    <w:r w:rsidRPr="00B64793">
      <w:rPr>
        <w:rFonts w:cstheme="minorHAnsi"/>
        <w:b/>
        <w:sz w:val="28"/>
        <w:szCs w:val="28"/>
      </w:rPr>
      <w:t>GESTALT- IFFP (INSTITUT FRANÇAIS DE FORMATION PSYCHOCORPORELLE)</w:t>
    </w:r>
  </w:p>
  <w:p w14:paraId="5672AC58" w14:textId="77777777" w:rsidR="00E14A96" w:rsidRPr="00B64793" w:rsidRDefault="00E14A96" w:rsidP="00E14A96">
    <w:pPr>
      <w:spacing w:after="0" w:line="240" w:lineRule="auto"/>
      <w:jc w:val="center"/>
      <w:rPr>
        <w:rFonts w:cstheme="minorHAnsi"/>
        <w:b/>
      </w:rPr>
    </w:pPr>
    <w:r w:rsidRPr="00B64793">
      <w:rPr>
        <w:rFonts w:cstheme="minorHAnsi"/>
        <w:b/>
      </w:rPr>
      <w:t>231, rue Paul Doumer – 78510 Triel sur Seine / 77, rue des Archives – 75003 Paris</w:t>
    </w:r>
  </w:p>
  <w:p w14:paraId="084A90E7" w14:textId="77777777" w:rsidR="00E14A96" w:rsidRPr="00B64793" w:rsidRDefault="00E14A96" w:rsidP="00E14A96">
    <w:pPr>
      <w:spacing w:after="0" w:line="240" w:lineRule="auto"/>
      <w:jc w:val="center"/>
      <w:rPr>
        <w:rFonts w:cstheme="minorHAnsi"/>
        <w:b/>
      </w:rPr>
    </w:pPr>
    <w:r w:rsidRPr="00B64793">
      <w:rPr>
        <w:rFonts w:cstheme="minorHAnsi"/>
        <w:b/>
      </w:rPr>
      <w:t>Tél : 01 39 70 60 39   /   06 09 01 17 86</w:t>
    </w:r>
  </w:p>
  <w:p w14:paraId="2FA594BB" w14:textId="3FE9097F" w:rsidR="00E14A96" w:rsidRPr="00B64793" w:rsidRDefault="00E14A96" w:rsidP="00E14A96">
    <w:pPr>
      <w:spacing w:after="0" w:line="240" w:lineRule="auto"/>
      <w:jc w:val="center"/>
      <w:rPr>
        <w:rFonts w:cstheme="minorHAnsi"/>
        <w:b/>
      </w:rPr>
    </w:pPr>
    <w:r w:rsidRPr="00B64793">
      <w:rPr>
        <w:rStyle w:val="Lienhypertexte"/>
        <w:rFonts w:cstheme="minorHAnsi"/>
        <w:b/>
        <w:color w:val="auto"/>
      </w:rPr>
      <w:t>www.gestalt-iffp.fr</w:t>
    </w:r>
    <w:r w:rsidRPr="00B64793">
      <w:rPr>
        <w:rFonts w:cstheme="minorHAnsi"/>
        <w:b/>
      </w:rPr>
      <w:tab/>
    </w:r>
    <w:r w:rsidRPr="00B64793">
      <w:rPr>
        <w:rFonts w:cstheme="minorHAnsi"/>
        <w:b/>
      </w:rPr>
      <w:tab/>
    </w:r>
    <w:hyperlink r:id="rId1" w:history="1">
      <w:r w:rsidRPr="00B64793">
        <w:rPr>
          <w:rStyle w:val="Lienhypertexte"/>
          <w:rFonts w:cstheme="minorHAnsi"/>
          <w:b/>
          <w:color w:val="auto"/>
        </w:rPr>
        <w:t>gestaltiffp</w:t>
      </w:r>
      <w:r w:rsidRPr="00B64793">
        <w:rPr>
          <w:rStyle w:val="Lienhypertexte"/>
          <w:rFonts w:cstheme="minorHAnsi"/>
          <w:color w:val="auto"/>
        </w:rPr>
        <w:t>@</w:t>
      </w:r>
      <w:r w:rsidRPr="00B64793">
        <w:rPr>
          <w:rStyle w:val="Lienhypertexte"/>
          <w:rFonts w:cstheme="minorHAnsi"/>
          <w:b/>
          <w:color w:val="auto"/>
        </w:rPr>
        <w:t>gmail</w:t>
      </w:r>
      <w:r w:rsidRPr="00B64793">
        <w:rPr>
          <w:rStyle w:val="Lienhypertexte"/>
          <w:rFonts w:cstheme="minorHAnsi"/>
          <w:color w:val="auto"/>
        </w:rPr>
        <w:t>.</w:t>
      </w:r>
      <w:r w:rsidRPr="00B64793">
        <w:rPr>
          <w:rStyle w:val="Lienhypertexte"/>
          <w:rFonts w:cstheme="minorHAnsi"/>
          <w:b/>
          <w:color w:val="auto"/>
        </w:rPr>
        <w:t>com</w:t>
      </w:r>
    </w:hyperlink>
  </w:p>
  <w:p w14:paraId="476B974F" w14:textId="77777777" w:rsidR="00E14A96" w:rsidRPr="00B64793" w:rsidRDefault="00E14A96" w:rsidP="00E14A96">
    <w:pPr>
      <w:pStyle w:val="Pieddepage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0A78" w14:textId="77777777" w:rsidR="00785809" w:rsidRDefault="00785809" w:rsidP="00E14A96">
      <w:pPr>
        <w:spacing w:after="0" w:line="240" w:lineRule="auto"/>
      </w:pPr>
      <w:r>
        <w:separator/>
      </w:r>
    </w:p>
  </w:footnote>
  <w:footnote w:type="continuationSeparator" w:id="0">
    <w:p w14:paraId="68226BA2" w14:textId="77777777" w:rsidR="00785809" w:rsidRDefault="00785809" w:rsidP="00E1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435C67C1"/>
    <w:multiLevelType w:val="hybridMultilevel"/>
    <w:tmpl w:val="5FC0AB3A"/>
    <w:name w:val="WW8Num152"/>
    <w:lvl w:ilvl="0" w:tplc="EBCC79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72C2"/>
    <w:multiLevelType w:val="hybridMultilevel"/>
    <w:tmpl w:val="0A361160"/>
    <w:lvl w:ilvl="0" w:tplc="EBCC79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745416">
    <w:abstractNumId w:val="2"/>
  </w:num>
  <w:num w:numId="2" w16cid:durableId="154229437">
    <w:abstractNumId w:val="0"/>
  </w:num>
  <w:num w:numId="3" w16cid:durableId="1680548029">
    <w:abstractNumId w:val="1"/>
  </w:num>
  <w:num w:numId="4" w16cid:durableId="1860194594">
    <w:abstractNumId w:val="4"/>
  </w:num>
  <w:num w:numId="5" w16cid:durableId="943342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EB"/>
    <w:rsid w:val="00005239"/>
    <w:rsid w:val="00095290"/>
    <w:rsid w:val="000A667B"/>
    <w:rsid w:val="000D045B"/>
    <w:rsid w:val="000E0F29"/>
    <w:rsid w:val="001D7FA1"/>
    <w:rsid w:val="002235E2"/>
    <w:rsid w:val="00226900"/>
    <w:rsid w:val="00251F1A"/>
    <w:rsid w:val="003F563D"/>
    <w:rsid w:val="00465ACD"/>
    <w:rsid w:val="006E4694"/>
    <w:rsid w:val="00785809"/>
    <w:rsid w:val="0085781B"/>
    <w:rsid w:val="008A2C3E"/>
    <w:rsid w:val="008E651F"/>
    <w:rsid w:val="00902E3B"/>
    <w:rsid w:val="009A34CA"/>
    <w:rsid w:val="009E3130"/>
    <w:rsid w:val="00AC636A"/>
    <w:rsid w:val="00AE38EB"/>
    <w:rsid w:val="00B2373B"/>
    <w:rsid w:val="00B64793"/>
    <w:rsid w:val="00B674E4"/>
    <w:rsid w:val="00BD0785"/>
    <w:rsid w:val="00CF768F"/>
    <w:rsid w:val="00D56DA3"/>
    <w:rsid w:val="00D803C3"/>
    <w:rsid w:val="00DE1C04"/>
    <w:rsid w:val="00E14A96"/>
    <w:rsid w:val="00E6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46C6"/>
  <w15:chartTrackingRefBased/>
  <w15:docId w15:val="{B8746584-0F02-4779-A089-315C6DEB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1C0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1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A96"/>
  </w:style>
  <w:style w:type="paragraph" w:styleId="Pieddepage">
    <w:name w:val="footer"/>
    <w:basedOn w:val="Normal"/>
    <w:link w:val="PieddepageCar"/>
    <w:uiPriority w:val="99"/>
    <w:unhideWhenUsed/>
    <w:rsid w:val="00E14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A96"/>
  </w:style>
  <w:style w:type="character" w:styleId="Lienhypertexte">
    <w:name w:val="Hyperlink"/>
    <w:rsid w:val="00E14A9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4A9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E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staltiffp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stalt-iffp.fr/politique-de-gestion-des-donnee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taltiffp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93540-D499-4DD2-86BB-955553C6F28D}"/>
      </w:docPartPr>
      <w:docPartBody>
        <w:p w:rsidR="00496934" w:rsidRDefault="002E2CC5">
          <w:r w:rsidRPr="007E03C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C5"/>
    <w:rsid w:val="0015146F"/>
    <w:rsid w:val="002E2CC5"/>
    <w:rsid w:val="0031093B"/>
    <w:rsid w:val="00496934"/>
    <w:rsid w:val="00B25B8F"/>
    <w:rsid w:val="00B80F6C"/>
    <w:rsid w:val="00F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7C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825B-B173-4970-B061-341850C1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Pouliquen</dc:creator>
  <cp:keywords/>
  <dc:description/>
  <cp:lastModifiedBy>Microsoft Office User</cp:lastModifiedBy>
  <cp:revision>2</cp:revision>
  <dcterms:created xsi:type="dcterms:W3CDTF">2023-09-08T07:55:00Z</dcterms:created>
  <dcterms:modified xsi:type="dcterms:W3CDTF">2023-09-08T07:55:00Z</dcterms:modified>
</cp:coreProperties>
</file>